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BC" w:rsidRDefault="00872E0E" w:rsidP="00872E0E">
      <w:pPr>
        <w:ind w:firstLine="5529"/>
        <w:rPr>
          <w:color w:val="auto"/>
          <w:sz w:val="28"/>
          <w:szCs w:val="28"/>
        </w:rPr>
      </w:pPr>
      <w:r w:rsidRPr="007221BC">
        <w:rPr>
          <w:color w:val="auto"/>
          <w:sz w:val="28"/>
          <w:szCs w:val="28"/>
        </w:rPr>
        <w:t>Приложение</w:t>
      </w:r>
    </w:p>
    <w:p w:rsidR="00872E0E" w:rsidRDefault="00872E0E" w:rsidP="00872E0E">
      <w:pPr>
        <w:ind w:firstLine="5529"/>
        <w:rPr>
          <w:color w:val="auto"/>
          <w:sz w:val="28"/>
          <w:szCs w:val="28"/>
        </w:rPr>
      </w:pPr>
    </w:p>
    <w:p w:rsidR="00872E0E" w:rsidRPr="007221BC" w:rsidRDefault="00872E0E" w:rsidP="00872E0E">
      <w:pPr>
        <w:ind w:firstLine="552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УТВЕРЖДЕНЫ</w:t>
      </w:r>
    </w:p>
    <w:p w:rsidR="007221BC" w:rsidRPr="007221BC" w:rsidRDefault="00C403B5" w:rsidP="00872E0E">
      <w:pPr>
        <w:ind w:firstLine="5529"/>
        <w:rPr>
          <w:color w:val="auto"/>
          <w:sz w:val="28"/>
          <w:szCs w:val="28"/>
        </w:rPr>
      </w:pPr>
      <w:r w:rsidRPr="007221BC">
        <w:rPr>
          <w:color w:val="auto"/>
          <w:sz w:val="28"/>
          <w:szCs w:val="28"/>
        </w:rPr>
        <w:t>постановлени</w:t>
      </w:r>
      <w:r>
        <w:rPr>
          <w:color w:val="auto"/>
          <w:sz w:val="28"/>
          <w:szCs w:val="28"/>
        </w:rPr>
        <w:t>ем</w:t>
      </w:r>
      <w:r w:rsidR="007221BC" w:rsidRPr="007221BC">
        <w:rPr>
          <w:color w:val="auto"/>
          <w:sz w:val="28"/>
          <w:szCs w:val="28"/>
        </w:rPr>
        <w:t xml:space="preserve"> администрации</w:t>
      </w:r>
    </w:p>
    <w:p w:rsidR="007221BC" w:rsidRPr="007221BC" w:rsidRDefault="007221BC" w:rsidP="00872E0E">
      <w:pPr>
        <w:ind w:firstLine="5529"/>
        <w:rPr>
          <w:color w:val="auto"/>
          <w:sz w:val="28"/>
          <w:szCs w:val="28"/>
        </w:rPr>
      </w:pPr>
      <w:r w:rsidRPr="007221BC">
        <w:rPr>
          <w:color w:val="auto"/>
          <w:sz w:val="28"/>
          <w:szCs w:val="28"/>
        </w:rPr>
        <w:t>муниципального образования</w:t>
      </w:r>
    </w:p>
    <w:p w:rsidR="007221BC" w:rsidRPr="007221BC" w:rsidRDefault="007221BC" w:rsidP="00872E0E">
      <w:pPr>
        <w:ind w:firstLine="5529"/>
        <w:rPr>
          <w:color w:val="auto"/>
          <w:sz w:val="28"/>
          <w:szCs w:val="28"/>
        </w:rPr>
      </w:pPr>
      <w:r w:rsidRPr="007221BC">
        <w:rPr>
          <w:color w:val="auto"/>
          <w:sz w:val="28"/>
          <w:szCs w:val="28"/>
        </w:rPr>
        <w:t>город-курорт Анапа</w:t>
      </w:r>
    </w:p>
    <w:p w:rsidR="007221BC" w:rsidRPr="007221BC" w:rsidRDefault="007221BC" w:rsidP="00872E0E">
      <w:pPr>
        <w:ind w:firstLine="5529"/>
        <w:rPr>
          <w:color w:val="auto"/>
          <w:sz w:val="28"/>
          <w:szCs w:val="28"/>
        </w:rPr>
      </w:pPr>
      <w:r w:rsidRPr="007221BC">
        <w:rPr>
          <w:color w:val="auto"/>
          <w:sz w:val="28"/>
          <w:szCs w:val="28"/>
        </w:rPr>
        <w:t>от</w:t>
      </w:r>
      <w:r w:rsidR="009A42C0">
        <w:rPr>
          <w:color w:val="auto"/>
          <w:sz w:val="28"/>
          <w:szCs w:val="28"/>
        </w:rPr>
        <w:t xml:space="preserve"> 12.07.2019 г. </w:t>
      </w:r>
      <w:r w:rsidRPr="007221BC">
        <w:rPr>
          <w:color w:val="auto"/>
          <w:sz w:val="28"/>
          <w:szCs w:val="28"/>
        </w:rPr>
        <w:t>№</w:t>
      </w:r>
      <w:r w:rsidR="009A42C0">
        <w:rPr>
          <w:color w:val="auto"/>
          <w:sz w:val="28"/>
          <w:szCs w:val="28"/>
        </w:rPr>
        <w:t xml:space="preserve"> 1908</w:t>
      </w:r>
      <w:bookmarkStart w:id="0" w:name="_GoBack"/>
      <w:bookmarkEnd w:id="0"/>
    </w:p>
    <w:p w:rsidR="007221BC" w:rsidRPr="007221BC" w:rsidRDefault="007221BC" w:rsidP="007221BC">
      <w:pPr>
        <w:ind w:firstLine="5529"/>
        <w:jc w:val="center"/>
        <w:rPr>
          <w:color w:val="auto"/>
          <w:sz w:val="28"/>
          <w:szCs w:val="28"/>
        </w:rPr>
      </w:pPr>
    </w:p>
    <w:p w:rsidR="00DF7884" w:rsidRDefault="00DF7884" w:rsidP="00DF7884">
      <w:pPr>
        <w:rPr>
          <w:color w:val="auto"/>
          <w:sz w:val="28"/>
          <w:szCs w:val="28"/>
        </w:rPr>
      </w:pPr>
    </w:p>
    <w:p w:rsidR="00850911" w:rsidRPr="00872E0E" w:rsidRDefault="00850911" w:rsidP="00850911">
      <w:pPr>
        <w:jc w:val="center"/>
        <w:rPr>
          <w:b/>
          <w:color w:val="auto"/>
          <w:sz w:val="28"/>
          <w:szCs w:val="28"/>
        </w:rPr>
      </w:pPr>
      <w:r w:rsidRPr="00872E0E">
        <w:rPr>
          <w:b/>
          <w:color w:val="auto"/>
          <w:sz w:val="28"/>
          <w:szCs w:val="28"/>
        </w:rPr>
        <w:t>ИЗМЕНЕНИЯ</w:t>
      </w:r>
      <w:r w:rsidR="00872E0E" w:rsidRPr="00872E0E">
        <w:rPr>
          <w:b/>
          <w:color w:val="auto"/>
          <w:sz w:val="28"/>
          <w:szCs w:val="28"/>
        </w:rPr>
        <w:t>,</w:t>
      </w:r>
    </w:p>
    <w:p w:rsidR="00850911" w:rsidRPr="00872E0E" w:rsidRDefault="00850911" w:rsidP="00850911">
      <w:pPr>
        <w:jc w:val="center"/>
        <w:rPr>
          <w:b/>
          <w:color w:val="auto"/>
          <w:sz w:val="28"/>
          <w:szCs w:val="28"/>
        </w:rPr>
      </w:pPr>
      <w:r w:rsidRPr="00872E0E">
        <w:rPr>
          <w:b/>
          <w:color w:val="auto"/>
          <w:sz w:val="28"/>
          <w:szCs w:val="28"/>
        </w:rPr>
        <w:t xml:space="preserve">вносимые в постановление администрации </w:t>
      </w:r>
    </w:p>
    <w:p w:rsidR="00850911" w:rsidRPr="00872E0E" w:rsidRDefault="00850911" w:rsidP="00850911">
      <w:pPr>
        <w:jc w:val="center"/>
        <w:rPr>
          <w:b/>
          <w:color w:val="auto"/>
          <w:sz w:val="28"/>
          <w:szCs w:val="28"/>
        </w:rPr>
      </w:pPr>
      <w:r w:rsidRPr="00872E0E">
        <w:rPr>
          <w:b/>
          <w:color w:val="auto"/>
          <w:sz w:val="28"/>
          <w:szCs w:val="28"/>
        </w:rPr>
        <w:t xml:space="preserve">муниципального образования город-курорт Анапа </w:t>
      </w:r>
    </w:p>
    <w:p w:rsidR="00850911" w:rsidRPr="00872E0E" w:rsidRDefault="00850911" w:rsidP="00850911">
      <w:pPr>
        <w:jc w:val="center"/>
        <w:rPr>
          <w:b/>
          <w:color w:val="auto"/>
          <w:sz w:val="28"/>
          <w:szCs w:val="28"/>
        </w:rPr>
      </w:pPr>
      <w:r w:rsidRPr="00872E0E">
        <w:rPr>
          <w:b/>
          <w:color w:val="auto"/>
          <w:sz w:val="28"/>
          <w:szCs w:val="28"/>
        </w:rPr>
        <w:t>от 16 января 2013 г</w:t>
      </w:r>
      <w:r w:rsidR="00872E0E" w:rsidRPr="00872E0E">
        <w:rPr>
          <w:b/>
          <w:color w:val="auto"/>
          <w:sz w:val="28"/>
          <w:szCs w:val="28"/>
        </w:rPr>
        <w:t>.</w:t>
      </w:r>
      <w:r w:rsidRPr="00872E0E">
        <w:rPr>
          <w:b/>
          <w:color w:val="auto"/>
          <w:sz w:val="28"/>
          <w:szCs w:val="28"/>
        </w:rPr>
        <w:t xml:space="preserve"> № 54 «Об образовании избирательных </w:t>
      </w:r>
    </w:p>
    <w:p w:rsidR="00850911" w:rsidRPr="00872E0E" w:rsidRDefault="00850911" w:rsidP="00850911">
      <w:pPr>
        <w:jc w:val="center"/>
        <w:rPr>
          <w:b/>
          <w:color w:val="auto"/>
          <w:sz w:val="28"/>
          <w:szCs w:val="28"/>
        </w:rPr>
      </w:pPr>
      <w:r w:rsidRPr="00872E0E">
        <w:rPr>
          <w:b/>
          <w:color w:val="auto"/>
          <w:sz w:val="28"/>
          <w:szCs w:val="28"/>
        </w:rPr>
        <w:t xml:space="preserve">участков на территории муниципального образования </w:t>
      </w:r>
    </w:p>
    <w:p w:rsidR="00850911" w:rsidRDefault="00850911" w:rsidP="00850911">
      <w:pPr>
        <w:jc w:val="center"/>
        <w:rPr>
          <w:color w:val="auto"/>
          <w:sz w:val="28"/>
          <w:szCs w:val="28"/>
        </w:rPr>
      </w:pPr>
      <w:r w:rsidRPr="00872E0E">
        <w:rPr>
          <w:b/>
          <w:color w:val="auto"/>
          <w:sz w:val="28"/>
          <w:szCs w:val="28"/>
        </w:rPr>
        <w:t>город-курорт Анапа»</w:t>
      </w:r>
    </w:p>
    <w:p w:rsidR="00850911" w:rsidRDefault="00850911" w:rsidP="00DF7884">
      <w:pPr>
        <w:rPr>
          <w:color w:val="auto"/>
          <w:sz w:val="28"/>
          <w:szCs w:val="28"/>
        </w:rPr>
      </w:pPr>
    </w:p>
    <w:p w:rsidR="00850911" w:rsidRDefault="00850911" w:rsidP="00DF788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 Пункт 4 изложить в следующей редакции:</w:t>
      </w:r>
    </w:p>
    <w:p w:rsidR="00850911" w:rsidRDefault="00850911" w:rsidP="00872E0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«4. Контроль за выполнением настоящего постановления возложить на заместителя главы муниципального образования город-курорт Анапа </w:t>
      </w:r>
      <w:r w:rsidR="00872E0E"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>Вовка В.А.».</w:t>
      </w:r>
    </w:p>
    <w:p w:rsidR="00850911" w:rsidRDefault="00850911" w:rsidP="00872E0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 В приложении:</w:t>
      </w:r>
    </w:p>
    <w:p w:rsidR="00850911" w:rsidRDefault="00850911" w:rsidP="00872E0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1) позицию «</w:t>
      </w:r>
      <w:r w:rsidRPr="00850911">
        <w:rPr>
          <w:color w:val="auto"/>
          <w:sz w:val="28"/>
          <w:szCs w:val="28"/>
        </w:rPr>
        <w:t>Избирательный участок № 02-11</w:t>
      </w:r>
      <w:r>
        <w:rPr>
          <w:color w:val="auto"/>
          <w:sz w:val="28"/>
          <w:szCs w:val="28"/>
        </w:rPr>
        <w:t>» изложить в следующей редакции:</w:t>
      </w:r>
    </w:p>
    <w:p w:rsidR="00CE3022" w:rsidRPr="00872E0E" w:rsidRDefault="00850911" w:rsidP="00850911">
      <w:pPr>
        <w:jc w:val="center"/>
        <w:rPr>
          <w:b/>
          <w:sz w:val="28"/>
          <w:szCs w:val="28"/>
        </w:rPr>
      </w:pPr>
      <w:r w:rsidRPr="00872E0E">
        <w:rPr>
          <w:color w:val="auto"/>
          <w:sz w:val="28"/>
          <w:szCs w:val="28"/>
        </w:rPr>
        <w:t>«</w:t>
      </w:r>
      <w:r w:rsidR="00CE3022" w:rsidRPr="00872E0E">
        <w:rPr>
          <w:b/>
          <w:sz w:val="28"/>
          <w:szCs w:val="28"/>
        </w:rPr>
        <w:t>Избирательный участок № 02-11</w:t>
      </w:r>
    </w:p>
    <w:p w:rsidR="00CE3022" w:rsidRPr="000706B5" w:rsidRDefault="00CE3022" w:rsidP="00CE3022">
      <w:pPr>
        <w:pStyle w:val="a3"/>
        <w:spacing w:before="0" w:line="240" w:lineRule="auto"/>
        <w:jc w:val="center"/>
      </w:pP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 xml:space="preserve">Центр: г. Анапа, ул. Ленина, 169а – МБОУ СОШ № 7 муниципального образования город-курорт Анапа. </w:t>
      </w: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В избирательный участок входят: </w:t>
      </w: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 xml:space="preserve">бульвар </w:t>
      </w:r>
      <w:proofErr w:type="spellStart"/>
      <w:r w:rsidRPr="000706B5">
        <w:t>Евскина</w:t>
      </w:r>
      <w:proofErr w:type="spellEnd"/>
      <w:r w:rsidRPr="000706B5">
        <w:t xml:space="preserve"> № 12, № 14, № 14а, с № 16 по № 24, с № 17 по</w:t>
      </w:r>
      <w:r>
        <w:t xml:space="preserve"> </w:t>
      </w:r>
      <w:r w:rsidRPr="000706B5">
        <w:t>№ 21;</w:t>
      </w:r>
    </w:p>
    <w:p w:rsidR="00CE3022" w:rsidRPr="000706B5" w:rsidRDefault="00CE3022" w:rsidP="00CE3022">
      <w:pPr>
        <w:pStyle w:val="71"/>
        <w:spacing w:line="240" w:lineRule="auto"/>
        <w:ind w:firstLine="709"/>
      </w:pPr>
      <w:r w:rsidRPr="000706B5">
        <w:t>ул. Ленина № 161а, № 161б, с № 169 по № 17</w:t>
      </w:r>
      <w:r>
        <w:t>5</w:t>
      </w:r>
      <w:r w:rsidRPr="000706B5">
        <w:t>, № 187,</w:t>
      </w:r>
      <w:r>
        <w:t xml:space="preserve"> </w:t>
      </w:r>
      <w:r w:rsidRPr="000706B5">
        <w:t>№ 189;</w:t>
      </w:r>
    </w:p>
    <w:p w:rsidR="00CE3022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 xml:space="preserve">ул. </w:t>
      </w:r>
      <w:proofErr w:type="spellStart"/>
      <w:r w:rsidRPr="000706B5">
        <w:t>Омелькова</w:t>
      </w:r>
      <w:proofErr w:type="spellEnd"/>
      <w:r w:rsidRPr="000706B5">
        <w:t xml:space="preserve"> с № </w:t>
      </w:r>
      <w:r>
        <w:t>2</w:t>
      </w:r>
      <w:r w:rsidRPr="000706B5">
        <w:t xml:space="preserve"> по № 2</w:t>
      </w:r>
      <w:r>
        <w:t>6</w:t>
      </w:r>
      <w:r w:rsidRPr="000706B5">
        <w:t>,</w:t>
      </w:r>
      <w:r>
        <w:t xml:space="preserve"> </w:t>
      </w:r>
      <w:r w:rsidRPr="000706B5">
        <w:t xml:space="preserve">с № 3 по № </w:t>
      </w:r>
      <w:r>
        <w:t>21</w:t>
      </w:r>
      <w:r w:rsidRPr="000706B5">
        <w:t>.</w:t>
      </w:r>
      <w:r w:rsidR="00850911">
        <w:t>»;</w:t>
      </w:r>
    </w:p>
    <w:p w:rsidR="00CE3022" w:rsidRDefault="00850911" w:rsidP="00CE3022">
      <w:pPr>
        <w:pStyle w:val="a3"/>
        <w:spacing w:before="0" w:line="240" w:lineRule="auto"/>
        <w:ind w:firstLine="709"/>
        <w:jc w:val="both"/>
      </w:pPr>
      <w:r>
        <w:t>2) позицию «</w:t>
      </w:r>
      <w:r w:rsidRPr="00850911">
        <w:t>Избирательный участок № 02-49</w:t>
      </w:r>
      <w:r>
        <w:t>» изложить в следующей редакции:</w:t>
      </w:r>
    </w:p>
    <w:p w:rsidR="00CE3022" w:rsidRPr="0009174E" w:rsidRDefault="00850911" w:rsidP="00CE3022">
      <w:pPr>
        <w:pStyle w:val="a3"/>
        <w:spacing w:before="0" w:line="240" w:lineRule="auto"/>
        <w:jc w:val="center"/>
        <w:rPr>
          <w:b/>
        </w:rPr>
      </w:pPr>
      <w:r>
        <w:rPr>
          <w:b/>
        </w:rPr>
        <w:t>«</w:t>
      </w:r>
      <w:r w:rsidR="00CE3022" w:rsidRPr="0009174E">
        <w:rPr>
          <w:b/>
        </w:rPr>
        <w:t>Избирательный участок № 02-49</w:t>
      </w:r>
    </w:p>
    <w:p w:rsidR="00CE3022" w:rsidRDefault="00CE3022" w:rsidP="00CE3022">
      <w:pPr>
        <w:pStyle w:val="a3"/>
        <w:spacing w:before="0" w:line="240" w:lineRule="auto"/>
        <w:ind w:firstLine="709"/>
        <w:jc w:val="both"/>
      </w:pP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 xml:space="preserve">Центр: г. Анапа, ул. Ленина, 159 – МКУ «Молодёжный центр «XXI век» муниципального образования город-курорт Анапа. </w:t>
      </w: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 xml:space="preserve">В избирательный участок входят: </w:t>
      </w: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 xml:space="preserve">бульвар </w:t>
      </w:r>
      <w:proofErr w:type="spellStart"/>
      <w:r w:rsidRPr="000706B5">
        <w:t>Евскина</w:t>
      </w:r>
      <w:proofErr w:type="spellEnd"/>
      <w:r w:rsidRPr="000706B5">
        <w:t xml:space="preserve"> с № 1 по № 15, № 2,</w:t>
      </w:r>
      <w:r>
        <w:t xml:space="preserve"> № 4,</w:t>
      </w:r>
      <w:r w:rsidRPr="000706B5">
        <w:t xml:space="preserve"> № 6, № 8, № 10; </w:t>
      </w:r>
    </w:p>
    <w:p w:rsidR="00CE3022" w:rsidRPr="000706B5" w:rsidRDefault="00CE3022" w:rsidP="00CE3022">
      <w:pPr>
        <w:pStyle w:val="1110"/>
        <w:spacing w:line="240" w:lineRule="auto"/>
        <w:ind w:firstLine="709"/>
        <w:jc w:val="both"/>
      </w:pPr>
      <w:r w:rsidRPr="000706B5">
        <w:t>ул. Ленина с № 1</w:t>
      </w:r>
      <w:r>
        <w:t>41</w:t>
      </w:r>
      <w:r w:rsidRPr="000706B5">
        <w:t xml:space="preserve"> по № 161 (кроме ул. Ленина № 161а, № 161б), № 165, № 167.</w:t>
      </w:r>
      <w:r w:rsidR="00850911">
        <w:t>»;</w:t>
      </w:r>
    </w:p>
    <w:p w:rsidR="00CE3022" w:rsidRDefault="00850911" w:rsidP="00CE3022">
      <w:pPr>
        <w:pStyle w:val="1110"/>
        <w:spacing w:line="240" w:lineRule="auto"/>
        <w:ind w:firstLine="709"/>
        <w:jc w:val="both"/>
      </w:pPr>
      <w:r>
        <w:t>3) позицию «</w:t>
      </w:r>
      <w:r w:rsidRPr="00850911">
        <w:t>Избирательный участок № 02-73</w:t>
      </w:r>
      <w:r>
        <w:t>» изложить в следующей редакции:</w:t>
      </w:r>
    </w:p>
    <w:p w:rsidR="00872E0E" w:rsidRDefault="00872E0E" w:rsidP="00CE3022">
      <w:pPr>
        <w:pStyle w:val="1110"/>
        <w:spacing w:line="240" w:lineRule="auto"/>
        <w:ind w:firstLine="709"/>
        <w:jc w:val="both"/>
      </w:pPr>
    </w:p>
    <w:p w:rsidR="00872E0E" w:rsidRPr="000706B5" w:rsidRDefault="00872E0E" w:rsidP="00CE3022">
      <w:pPr>
        <w:pStyle w:val="1110"/>
        <w:spacing w:line="240" w:lineRule="auto"/>
        <w:ind w:firstLine="709"/>
        <w:jc w:val="both"/>
      </w:pPr>
    </w:p>
    <w:p w:rsidR="00CE3022" w:rsidRPr="0009174E" w:rsidRDefault="00850911" w:rsidP="00CE3022">
      <w:pPr>
        <w:pStyle w:val="a3"/>
        <w:spacing w:before="0" w:line="240" w:lineRule="auto"/>
        <w:jc w:val="center"/>
        <w:rPr>
          <w:b/>
        </w:rPr>
      </w:pPr>
      <w:r>
        <w:rPr>
          <w:b/>
        </w:rPr>
        <w:lastRenderedPageBreak/>
        <w:t>«</w:t>
      </w:r>
      <w:r w:rsidR="00CE3022" w:rsidRPr="0009174E">
        <w:rPr>
          <w:b/>
        </w:rPr>
        <w:t>Избирательный участок № 02-73</w:t>
      </w:r>
    </w:p>
    <w:p w:rsidR="00CE3022" w:rsidRPr="00EF5176" w:rsidRDefault="00CE3022" w:rsidP="00CE3022">
      <w:pPr>
        <w:pStyle w:val="a3"/>
        <w:spacing w:before="0" w:line="240" w:lineRule="auto"/>
        <w:jc w:val="center"/>
        <w:rPr>
          <w:b/>
        </w:rPr>
      </w:pPr>
    </w:p>
    <w:p w:rsidR="00CE3022" w:rsidRPr="000706B5" w:rsidRDefault="00CE3022" w:rsidP="00CE3022">
      <w:pPr>
        <w:pStyle w:val="71"/>
        <w:spacing w:line="240" w:lineRule="auto"/>
        <w:ind w:firstLine="709"/>
      </w:pPr>
      <w:r w:rsidRPr="000706B5">
        <w:t>Центр: г. Анапа, ул. Ленина, 169а – МБОУ СОШ № 7 муниципального образования город-курорт Анапа.</w:t>
      </w:r>
    </w:p>
    <w:p w:rsidR="00CE3022" w:rsidRPr="000706B5" w:rsidRDefault="00CE3022" w:rsidP="00CE3022">
      <w:pPr>
        <w:pStyle w:val="71"/>
        <w:spacing w:line="240" w:lineRule="auto"/>
        <w:ind w:firstLine="709"/>
      </w:pPr>
      <w:r w:rsidRPr="000706B5">
        <w:t xml:space="preserve">В избирательный участок входят: </w:t>
      </w: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 xml:space="preserve">пр. Небесный; </w:t>
      </w: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 xml:space="preserve">пр. Таманский; </w:t>
      </w: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 xml:space="preserve">ул. Ленина № 163, № 181, </w:t>
      </w:r>
      <w:r>
        <w:t xml:space="preserve">№ 183, </w:t>
      </w:r>
      <w:r w:rsidRPr="000706B5">
        <w:t>с № 144 по</w:t>
      </w:r>
      <w:r>
        <w:t xml:space="preserve"> </w:t>
      </w:r>
      <w:r w:rsidRPr="000706B5">
        <w:t>№ 1</w:t>
      </w:r>
      <w:r>
        <w:t>78</w:t>
      </w:r>
      <w:r w:rsidRPr="000706B5">
        <w:t>;</w:t>
      </w: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 xml:space="preserve">ул. Магнолии; </w:t>
      </w: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 xml:space="preserve">ул. </w:t>
      </w:r>
      <w:proofErr w:type="spellStart"/>
      <w:r w:rsidRPr="000706B5">
        <w:t>Омелькова</w:t>
      </w:r>
      <w:proofErr w:type="spellEnd"/>
      <w:r w:rsidRPr="000706B5">
        <w:t xml:space="preserve"> № 1;</w:t>
      </w: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 xml:space="preserve">ул. Пальмовая; </w:t>
      </w: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>ул. Платановая;</w:t>
      </w:r>
    </w:p>
    <w:p w:rsidR="00CE3022" w:rsidRPr="000706B5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>ул. Таманская с № 1</w:t>
      </w:r>
      <w:r>
        <w:t>23</w:t>
      </w:r>
      <w:r w:rsidRPr="000706B5">
        <w:t xml:space="preserve"> по № </w:t>
      </w:r>
      <w:r>
        <w:t>169</w:t>
      </w:r>
      <w:r w:rsidRPr="000706B5">
        <w:t>, с № 1</w:t>
      </w:r>
      <w:r>
        <w:t xml:space="preserve">48 </w:t>
      </w:r>
      <w:r w:rsidRPr="000706B5">
        <w:t xml:space="preserve">по № 168; </w:t>
      </w:r>
    </w:p>
    <w:p w:rsidR="00CE3022" w:rsidRDefault="00CE3022" w:rsidP="00CE3022">
      <w:pPr>
        <w:pStyle w:val="a3"/>
        <w:spacing w:before="0" w:line="240" w:lineRule="auto"/>
        <w:ind w:firstLine="709"/>
        <w:jc w:val="both"/>
      </w:pPr>
      <w:r w:rsidRPr="000706B5">
        <w:t>ул. Тростниковая</w:t>
      </w:r>
      <w:proofErr w:type="gramStart"/>
      <w:r>
        <w:t>.</w:t>
      </w:r>
      <w:r w:rsidR="00850911">
        <w:t>»;</w:t>
      </w:r>
      <w:proofErr w:type="gramEnd"/>
    </w:p>
    <w:p w:rsidR="00850911" w:rsidRDefault="00850911" w:rsidP="00CE3022">
      <w:pPr>
        <w:pStyle w:val="a3"/>
        <w:spacing w:before="0" w:line="240" w:lineRule="auto"/>
        <w:ind w:firstLine="709"/>
        <w:jc w:val="both"/>
      </w:pPr>
      <w:r>
        <w:t>4) позицию «</w:t>
      </w:r>
      <w:r w:rsidRPr="00850911">
        <w:t>Благовещенский сельский округ</w:t>
      </w:r>
      <w:r>
        <w:t>.</w:t>
      </w:r>
      <w:r w:rsidRPr="00850911">
        <w:t xml:space="preserve"> Избирательный участок </w:t>
      </w:r>
      <w:r w:rsidR="00277694">
        <w:t xml:space="preserve">   </w:t>
      </w:r>
      <w:r w:rsidRPr="00850911">
        <w:t>№ 02-30</w:t>
      </w:r>
      <w:r>
        <w:t>» изложить в следующей редакции:</w:t>
      </w:r>
    </w:p>
    <w:p w:rsidR="006A3BBA" w:rsidRPr="000706B5" w:rsidRDefault="00850911" w:rsidP="000E65C6">
      <w:pPr>
        <w:pStyle w:val="a3"/>
        <w:spacing w:before="0" w:line="240" w:lineRule="auto"/>
        <w:jc w:val="center"/>
      </w:pPr>
      <w:r>
        <w:t>«</w:t>
      </w:r>
      <w:r w:rsidR="006A3BBA" w:rsidRPr="000706B5">
        <w:t>Благовещенский сельский округ</w:t>
      </w:r>
    </w:p>
    <w:p w:rsidR="006A3BBA" w:rsidRPr="000706B5" w:rsidRDefault="006A3BBA" w:rsidP="006A3BBA">
      <w:pPr>
        <w:pStyle w:val="a3"/>
        <w:spacing w:before="0" w:line="240" w:lineRule="auto"/>
        <w:ind w:firstLine="720"/>
        <w:jc w:val="center"/>
      </w:pPr>
    </w:p>
    <w:p w:rsidR="00987587" w:rsidRPr="008C05A9" w:rsidRDefault="00987587" w:rsidP="000E65C6">
      <w:pPr>
        <w:pStyle w:val="a3"/>
        <w:spacing w:before="0" w:line="240" w:lineRule="auto"/>
        <w:jc w:val="center"/>
        <w:rPr>
          <w:b/>
        </w:rPr>
      </w:pPr>
      <w:r w:rsidRPr="008C05A9">
        <w:rPr>
          <w:b/>
        </w:rPr>
        <w:t>Избирательный участок № 02-30</w:t>
      </w:r>
    </w:p>
    <w:p w:rsidR="000E65C6" w:rsidRPr="000706B5" w:rsidRDefault="000E65C6" w:rsidP="000E65C6">
      <w:pPr>
        <w:pStyle w:val="a3"/>
        <w:spacing w:before="0" w:line="240" w:lineRule="auto"/>
        <w:jc w:val="center"/>
      </w:pPr>
    </w:p>
    <w:p w:rsidR="00987587" w:rsidRPr="000706B5" w:rsidRDefault="00987587" w:rsidP="00987587">
      <w:pPr>
        <w:pStyle w:val="a3"/>
        <w:spacing w:before="0" w:line="240" w:lineRule="auto"/>
        <w:ind w:firstLine="709"/>
        <w:jc w:val="both"/>
      </w:pPr>
      <w:r w:rsidRPr="000706B5">
        <w:t xml:space="preserve">Центр: </w:t>
      </w:r>
      <w:proofErr w:type="spellStart"/>
      <w:r w:rsidRPr="000706B5">
        <w:t>ст-ца</w:t>
      </w:r>
      <w:proofErr w:type="spellEnd"/>
      <w:r w:rsidRPr="000706B5">
        <w:t xml:space="preserve"> Благовещенская, ул. </w:t>
      </w:r>
      <w:proofErr w:type="spellStart"/>
      <w:r w:rsidRPr="000706B5">
        <w:t>Лобача</w:t>
      </w:r>
      <w:proofErr w:type="spellEnd"/>
      <w:r w:rsidRPr="000706B5">
        <w:t xml:space="preserve">, 3 </w:t>
      </w:r>
      <w:r w:rsidR="00E611CB" w:rsidRPr="000706B5">
        <w:t>–</w:t>
      </w:r>
      <w:r w:rsidRPr="000706B5">
        <w:t xml:space="preserve"> МБУК «Дом культуры станицы Благовещенской» муниципального образования город-курорт Анапа.</w:t>
      </w:r>
    </w:p>
    <w:p w:rsidR="00366757" w:rsidRDefault="00987587" w:rsidP="00987587">
      <w:pPr>
        <w:pStyle w:val="a3"/>
        <w:spacing w:before="0" w:line="240" w:lineRule="auto"/>
        <w:ind w:firstLine="709"/>
        <w:jc w:val="both"/>
      </w:pPr>
      <w:r w:rsidRPr="000706B5">
        <w:t>В границах:</w:t>
      </w:r>
      <w:r w:rsidR="001107D3" w:rsidRPr="000706B5">
        <w:t xml:space="preserve"> </w:t>
      </w:r>
    </w:p>
    <w:p w:rsidR="00987587" w:rsidRPr="000706B5" w:rsidRDefault="00987587" w:rsidP="00987587">
      <w:pPr>
        <w:pStyle w:val="a3"/>
        <w:spacing w:before="0" w:line="240" w:lineRule="auto"/>
        <w:ind w:firstLine="709"/>
        <w:jc w:val="both"/>
      </w:pPr>
      <w:proofErr w:type="spellStart"/>
      <w:r w:rsidRPr="000706B5">
        <w:t>ст-ца</w:t>
      </w:r>
      <w:proofErr w:type="spellEnd"/>
      <w:r w:rsidRPr="000706B5">
        <w:t xml:space="preserve"> Благовещенская</w:t>
      </w:r>
      <w:proofErr w:type="gramStart"/>
      <w:r w:rsidRPr="000706B5">
        <w:t>.</w:t>
      </w:r>
      <w:r w:rsidR="00850911">
        <w:t>»;</w:t>
      </w:r>
      <w:proofErr w:type="gramEnd"/>
    </w:p>
    <w:p w:rsidR="002B32C9" w:rsidRPr="000706B5" w:rsidRDefault="00850911" w:rsidP="006A3BBA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позицию «</w:t>
      </w:r>
      <w:proofErr w:type="spellStart"/>
      <w:r w:rsidRPr="00850911">
        <w:rPr>
          <w:color w:val="auto"/>
          <w:sz w:val="28"/>
          <w:szCs w:val="28"/>
        </w:rPr>
        <w:t>Витязевский</w:t>
      </w:r>
      <w:proofErr w:type="spellEnd"/>
      <w:r w:rsidRPr="00850911">
        <w:rPr>
          <w:color w:val="auto"/>
          <w:sz w:val="28"/>
          <w:szCs w:val="28"/>
        </w:rPr>
        <w:t xml:space="preserve"> сельский округ</w:t>
      </w:r>
      <w:r>
        <w:rPr>
          <w:color w:val="auto"/>
          <w:sz w:val="28"/>
          <w:szCs w:val="28"/>
        </w:rPr>
        <w:t>.</w:t>
      </w:r>
      <w:r w:rsidRPr="00850911">
        <w:t xml:space="preserve"> </w:t>
      </w:r>
      <w:r w:rsidRPr="00850911">
        <w:rPr>
          <w:color w:val="auto"/>
          <w:sz w:val="28"/>
          <w:szCs w:val="28"/>
        </w:rPr>
        <w:t xml:space="preserve">Избирательный участок </w:t>
      </w:r>
      <w:r w:rsidR="00277694">
        <w:rPr>
          <w:color w:val="auto"/>
          <w:sz w:val="28"/>
          <w:szCs w:val="28"/>
        </w:rPr>
        <w:t xml:space="preserve">         </w:t>
      </w:r>
      <w:r w:rsidRPr="00850911">
        <w:rPr>
          <w:color w:val="auto"/>
          <w:sz w:val="28"/>
          <w:szCs w:val="28"/>
        </w:rPr>
        <w:t>№ 02-65</w:t>
      </w:r>
      <w:r>
        <w:rPr>
          <w:color w:val="auto"/>
          <w:sz w:val="28"/>
          <w:szCs w:val="28"/>
        </w:rPr>
        <w:t>» изложить в следующей редакции:</w:t>
      </w:r>
    </w:p>
    <w:p w:rsidR="00552F3F" w:rsidRDefault="00850911" w:rsidP="000E65C6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proofErr w:type="spellStart"/>
      <w:r w:rsidR="00552F3F" w:rsidRPr="000706B5">
        <w:rPr>
          <w:color w:val="auto"/>
          <w:sz w:val="28"/>
          <w:szCs w:val="28"/>
        </w:rPr>
        <w:t>Витязевский</w:t>
      </w:r>
      <w:proofErr w:type="spellEnd"/>
      <w:r w:rsidR="00552F3F" w:rsidRPr="000706B5">
        <w:rPr>
          <w:color w:val="auto"/>
          <w:sz w:val="28"/>
          <w:szCs w:val="28"/>
        </w:rPr>
        <w:t xml:space="preserve"> сельский округ</w:t>
      </w:r>
    </w:p>
    <w:p w:rsidR="0076453D" w:rsidRPr="000706B5" w:rsidRDefault="0076453D" w:rsidP="000E65C6">
      <w:pPr>
        <w:shd w:val="clear" w:color="auto" w:fill="FFFFFF"/>
        <w:jc w:val="center"/>
        <w:rPr>
          <w:color w:val="auto"/>
          <w:sz w:val="28"/>
          <w:szCs w:val="28"/>
        </w:rPr>
      </w:pPr>
    </w:p>
    <w:p w:rsidR="00987587" w:rsidRPr="0076453D" w:rsidRDefault="00987587" w:rsidP="000E65C6">
      <w:pPr>
        <w:pStyle w:val="a3"/>
        <w:spacing w:before="0" w:line="240" w:lineRule="auto"/>
        <w:jc w:val="center"/>
        <w:rPr>
          <w:b/>
        </w:rPr>
      </w:pPr>
      <w:r w:rsidRPr="0076453D">
        <w:rPr>
          <w:b/>
        </w:rPr>
        <w:t>Избирательный участок № 02-65</w:t>
      </w:r>
    </w:p>
    <w:p w:rsidR="000E65C6" w:rsidRPr="000706B5" w:rsidRDefault="000E65C6" w:rsidP="000E65C6">
      <w:pPr>
        <w:pStyle w:val="a3"/>
        <w:spacing w:before="0" w:line="240" w:lineRule="auto"/>
        <w:jc w:val="center"/>
      </w:pPr>
    </w:p>
    <w:p w:rsidR="00987587" w:rsidRPr="000706B5" w:rsidRDefault="00987587" w:rsidP="00987587">
      <w:pPr>
        <w:pStyle w:val="a3"/>
        <w:spacing w:before="0" w:line="240" w:lineRule="auto"/>
        <w:ind w:firstLine="709"/>
        <w:jc w:val="both"/>
      </w:pPr>
      <w:r w:rsidRPr="000706B5">
        <w:t xml:space="preserve">Центр: с. </w:t>
      </w:r>
      <w:proofErr w:type="gramStart"/>
      <w:r w:rsidRPr="000706B5">
        <w:t>Витязево</w:t>
      </w:r>
      <w:proofErr w:type="gramEnd"/>
      <w:r w:rsidRPr="000706B5">
        <w:t xml:space="preserve">, ул. Школьная, 4 </w:t>
      </w:r>
      <w:r w:rsidR="008C19E4" w:rsidRPr="000706B5">
        <w:t>–</w:t>
      </w:r>
      <w:r w:rsidRPr="000706B5">
        <w:t xml:space="preserve"> МАОУ СОШ № 3 муниципального образования город-курорт Анапа, 1 этаж. </w:t>
      </w:r>
    </w:p>
    <w:p w:rsidR="00987587" w:rsidRPr="000706B5" w:rsidRDefault="00987587" w:rsidP="00987587">
      <w:pPr>
        <w:pStyle w:val="a3"/>
        <w:spacing w:before="0" w:line="240" w:lineRule="auto"/>
        <w:ind w:firstLine="709"/>
        <w:jc w:val="both"/>
      </w:pPr>
      <w:r w:rsidRPr="000706B5">
        <w:t xml:space="preserve">В границах улиц и переулков села </w:t>
      </w:r>
      <w:proofErr w:type="gramStart"/>
      <w:r w:rsidRPr="000706B5">
        <w:t>Витязево</w:t>
      </w:r>
      <w:proofErr w:type="gramEnd"/>
      <w:r w:rsidRPr="000706B5">
        <w:t>: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</w:pPr>
      <w:r w:rsidRPr="000706B5">
        <w:t>пер. 1-й Греческий;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</w:pPr>
      <w:r w:rsidRPr="000706B5">
        <w:t>пер. 2-й Греческий;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пер. </w:t>
      </w:r>
      <w:r w:rsidRPr="000706B5">
        <w:rPr>
          <w:lang w:eastAsia="en-US"/>
        </w:rPr>
        <w:t>4-й Черноморский;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пер. </w:t>
      </w:r>
      <w:r w:rsidRPr="000706B5">
        <w:rPr>
          <w:lang w:eastAsia="en-US"/>
        </w:rPr>
        <w:t>Бабаева;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пер. </w:t>
      </w:r>
      <w:r w:rsidRPr="000706B5">
        <w:rPr>
          <w:lang w:eastAsia="en-US"/>
        </w:rPr>
        <w:t>Заправочный;</w:t>
      </w:r>
    </w:p>
    <w:p w:rsidR="008C19E4" w:rsidRPr="000706B5" w:rsidRDefault="008C19E4" w:rsidP="00987587">
      <w:pPr>
        <w:pStyle w:val="a3"/>
        <w:tabs>
          <w:tab w:val="left" w:pos="4602"/>
        </w:tabs>
        <w:spacing w:before="0" w:line="240" w:lineRule="auto"/>
        <w:ind w:firstLine="709"/>
        <w:jc w:val="both"/>
      </w:pPr>
      <w:r w:rsidRPr="000706B5">
        <w:t>пер. Кавказский;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пер. </w:t>
      </w:r>
      <w:r w:rsidRPr="000706B5">
        <w:rPr>
          <w:lang w:eastAsia="en-US"/>
        </w:rPr>
        <w:t>Школьный;</w:t>
      </w:r>
    </w:p>
    <w:p w:rsidR="008C19E4" w:rsidRDefault="008C19E4" w:rsidP="00987587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пр. </w:t>
      </w:r>
      <w:r w:rsidRPr="000706B5">
        <w:rPr>
          <w:lang w:eastAsia="en-US"/>
        </w:rPr>
        <w:t>Западный;</w:t>
      </w:r>
    </w:p>
    <w:p w:rsidR="00DA45B6" w:rsidRPr="000706B5" w:rsidRDefault="00DA45B6" w:rsidP="00DA45B6">
      <w:pPr>
        <w:pStyle w:val="a3"/>
        <w:spacing w:before="0" w:line="240" w:lineRule="auto"/>
        <w:ind w:firstLine="709"/>
        <w:jc w:val="both"/>
        <w:rPr>
          <w:lang w:eastAsia="en-US"/>
        </w:rPr>
      </w:pPr>
      <w:r>
        <w:t>пр.</w:t>
      </w:r>
      <w:r w:rsidRPr="000706B5">
        <w:t xml:space="preserve"> </w:t>
      </w:r>
      <w:r w:rsidRPr="000706B5">
        <w:rPr>
          <w:lang w:eastAsia="en-US"/>
        </w:rPr>
        <w:t>Мечты;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пр. </w:t>
      </w:r>
      <w:r w:rsidRPr="000706B5">
        <w:rPr>
          <w:lang w:eastAsia="en-US"/>
        </w:rPr>
        <w:t>Надежды;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пр. </w:t>
      </w:r>
      <w:r w:rsidRPr="000706B5">
        <w:rPr>
          <w:lang w:eastAsia="en-US"/>
        </w:rPr>
        <w:t>Придорожный;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пр. </w:t>
      </w:r>
      <w:r w:rsidRPr="000706B5">
        <w:rPr>
          <w:lang w:eastAsia="en-US"/>
        </w:rPr>
        <w:t>Школьный;</w:t>
      </w:r>
    </w:p>
    <w:p w:rsidR="008C19E4" w:rsidRPr="000706B5" w:rsidRDefault="008C19E4" w:rsidP="00987587">
      <w:pPr>
        <w:pStyle w:val="a3"/>
        <w:tabs>
          <w:tab w:val="left" w:pos="4602"/>
        </w:tabs>
        <w:spacing w:before="0" w:line="240" w:lineRule="auto"/>
        <w:ind w:firstLine="709"/>
        <w:jc w:val="both"/>
      </w:pPr>
      <w:r w:rsidRPr="000706B5">
        <w:lastRenderedPageBreak/>
        <w:t xml:space="preserve">ул. 160 лет </w:t>
      </w:r>
      <w:proofErr w:type="gramStart"/>
      <w:r w:rsidRPr="000706B5">
        <w:t>Витязево</w:t>
      </w:r>
      <w:proofErr w:type="gramEnd"/>
      <w:r w:rsidRPr="000706B5">
        <w:t xml:space="preserve">; </w:t>
      </w:r>
    </w:p>
    <w:p w:rsidR="008C19E4" w:rsidRPr="000706B5" w:rsidRDefault="008C19E4" w:rsidP="00987587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 xml:space="preserve">ул. Авиационная; </w:t>
      </w:r>
    </w:p>
    <w:p w:rsidR="008C19E4" w:rsidRPr="000706B5" w:rsidRDefault="008C19E4" w:rsidP="00987587">
      <w:pPr>
        <w:pStyle w:val="a3"/>
        <w:tabs>
          <w:tab w:val="left" w:pos="4584"/>
        </w:tabs>
        <w:spacing w:before="0" w:line="240" w:lineRule="auto"/>
        <w:ind w:firstLine="709"/>
        <w:jc w:val="both"/>
      </w:pPr>
      <w:r w:rsidRPr="000706B5">
        <w:t xml:space="preserve">ул. Андрея </w:t>
      </w:r>
      <w:proofErr w:type="spellStart"/>
      <w:r w:rsidRPr="000706B5">
        <w:t>Енжиевского</w:t>
      </w:r>
      <w:proofErr w:type="spellEnd"/>
      <w:r w:rsidRPr="000706B5">
        <w:t>;</w:t>
      </w:r>
    </w:p>
    <w:p w:rsidR="008C19E4" w:rsidRPr="000706B5" w:rsidRDefault="008C19E4" w:rsidP="00987587">
      <w:pPr>
        <w:pStyle w:val="a3"/>
        <w:tabs>
          <w:tab w:val="left" w:pos="4602"/>
        </w:tabs>
        <w:spacing w:before="0" w:line="240" w:lineRule="auto"/>
        <w:ind w:firstLine="709"/>
        <w:jc w:val="both"/>
      </w:pPr>
      <w:r w:rsidRPr="000706B5">
        <w:t>ул. Афинская;</w:t>
      </w:r>
    </w:p>
    <w:p w:rsidR="008C19E4" w:rsidRPr="000706B5" w:rsidRDefault="008C19E4" w:rsidP="00987587">
      <w:pPr>
        <w:pStyle w:val="a3"/>
        <w:tabs>
          <w:tab w:val="left" w:pos="4602"/>
        </w:tabs>
        <w:spacing w:before="0" w:line="240" w:lineRule="auto"/>
        <w:ind w:firstLine="709"/>
        <w:jc w:val="both"/>
      </w:pPr>
      <w:r w:rsidRPr="000706B5">
        <w:t>ул. Аэропорт;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rPr>
          <w:lang w:eastAsia="en-US"/>
        </w:rPr>
        <w:t xml:space="preserve">ул. </w:t>
      </w:r>
      <w:proofErr w:type="spellStart"/>
      <w:r w:rsidRPr="000706B5">
        <w:rPr>
          <w:lang w:eastAsia="en-US"/>
        </w:rPr>
        <w:t>Винзаводская</w:t>
      </w:r>
      <w:proofErr w:type="spellEnd"/>
      <w:r w:rsidRPr="000706B5">
        <w:rPr>
          <w:lang w:eastAsia="en-US"/>
        </w:rPr>
        <w:t>;</w:t>
      </w:r>
    </w:p>
    <w:p w:rsidR="008C19E4" w:rsidRPr="000706B5" w:rsidRDefault="008C19E4" w:rsidP="00987587">
      <w:pPr>
        <w:pStyle w:val="1110"/>
        <w:spacing w:line="240" w:lineRule="auto"/>
        <w:ind w:firstLine="709"/>
        <w:jc w:val="both"/>
      </w:pPr>
      <w:r w:rsidRPr="000706B5">
        <w:t xml:space="preserve">ул. Виноградная; </w:t>
      </w:r>
    </w:p>
    <w:p w:rsidR="008C19E4" w:rsidRPr="000706B5" w:rsidRDefault="008C19E4" w:rsidP="00987587">
      <w:pPr>
        <w:pStyle w:val="1110"/>
        <w:spacing w:line="240" w:lineRule="auto"/>
        <w:ind w:firstLine="709"/>
        <w:jc w:val="both"/>
      </w:pPr>
      <w:r w:rsidRPr="000706B5">
        <w:t xml:space="preserve">ул. Греческая; </w:t>
      </w:r>
    </w:p>
    <w:p w:rsidR="008C19E4" w:rsidRDefault="008C19E4" w:rsidP="00987587">
      <w:pPr>
        <w:pStyle w:val="a3"/>
        <w:spacing w:before="0" w:line="240" w:lineRule="auto"/>
        <w:ind w:firstLine="709"/>
        <w:jc w:val="both"/>
      </w:pPr>
      <w:r w:rsidRPr="000706B5">
        <w:t xml:space="preserve">ул. </w:t>
      </w:r>
      <w:proofErr w:type="spellStart"/>
      <w:r w:rsidRPr="000706B5">
        <w:t>Екатеринодарская</w:t>
      </w:r>
      <w:proofErr w:type="spellEnd"/>
      <w:r w:rsidRPr="000706B5">
        <w:t>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</w:pPr>
      <w:r w:rsidRPr="000706B5">
        <w:t>ул. Живописная;</w:t>
      </w:r>
    </w:p>
    <w:p w:rsidR="008C19E4" w:rsidRPr="000706B5" w:rsidRDefault="008C19E4" w:rsidP="00987587">
      <w:pPr>
        <w:pStyle w:val="1110"/>
        <w:spacing w:line="240" w:lineRule="auto"/>
        <w:ind w:firstLine="709"/>
        <w:jc w:val="both"/>
      </w:pPr>
      <w:r w:rsidRPr="000706B5">
        <w:t xml:space="preserve">ул. Заводская; 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ул. </w:t>
      </w:r>
      <w:r w:rsidRPr="000706B5">
        <w:rPr>
          <w:lang w:eastAsia="en-US"/>
        </w:rPr>
        <w:t>Западная;</w:t>
      </w:r>
    </w:p>
    <w:p w:rsidR="008C19E4" w:rsidRPr="000706B5" w:rsidRDefault="008C19E4" w:rsidP="00987587">
      <w:pPr>
        <w:pStyle w:val="1110"/>
        <w:spacing w:line="240" w:lineRule="auto"/>
        <w:ind w:firstLine="709"/>
        <w:jc w:val="both"/>
      </w:pPr>
      <w:r w:rsidRPr="000706B5">
        <w:t xml:space="preserve">ул. Зеленая; </w:t>
      </w:r>
    </w:p>
    <w:p w:rsidR="008C19E4" w:rsidRPr="000706B5" w:rsidRDefault="008C19E4" w:rsidP="00987587">
      <w:pPr>
        <w:pStyle w:val="1110"/>
        <w:spacing w:line="240" w:lineRule="auto"/>
        <w:ind w:firstLine="709"/>
        <w:jc w:val="both"/>
      </w:pPr>
      <w:r w:rsidRPr="000706B5">
        <w:t xml:space="preserve">ул. Интернациональная; </w:t>
      </w:r>
    </w:p>
    <w:p w:rsidR="008C19E4" w:rsidRPr="000706B5" w:rsidRDefault="008C19E4" w:rsidP="00987587">
      <w:pPr>
        <w:pStyle w:val="1110"/>
        <w:spacing w:line="240" w:lineRule="auto"/>
        <w:ind w:firstLine="709"/>
        <w:jc w:val="both"/>
      </w:pPr>
      <w:r w:rsidRPr="000706B5">
        <w:t>ул. Кавказская;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</w:pPr>
      <w:r w:rsidRPr="000706B5">
        <w:t>ул. Казачья;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ул. Кооперативная с № 1 по № </w:t>
      </w:r>
      <w:r w:rsidR="00CB3674">
        <w:t>49</w:t>
      </w:r>
      <w:r w:rsidRPr="000706B5">
        <w:t xml:space="preserve">, с № 2 по № </w:t>
      </w:r>
      <w:r w:rsidR="0076453D">
        <w:t>4</w:t>
      </w:r>
      <w:r w:rsidR="00CB3674">
        <w:t>4</w:t>
      </w:r>
      <w:r w:rsidRPr="000706B5">
        <w:t xml:space="preserve">; 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</w:pPr>
      <w:r w:rsidRPr="000706B5">
        <w:t xml:space="preserve">ул. Кубанская; </w:t>
      </w:r>
    </w:p>
    <w:p w:rsidR="008C19E4" w:rsidRPr="000706B5" w:rsidRDefault="008C19E4" w:rsidP="00987587">
      <w:pPr>
        <w:pStyle w:val="1110"/>
        <w:spacing w:line="240" w:lineRule="auto"/>
        <w:ind w:firstLine="709"/>
        <w:jc w:val="both"/>
      </w:pPr>
      <w:r w:rsidRPr="000706B5">
        <w:t xml:space="preserve">ул. М. Жукова; 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</w:pPr>
      <w:r w:rsidRPr="000706B5">
        <w:t>ул. Македонского;</w:t>
      </w:r>
    </w:p>
    <w:p w:rsidR="008C19E4" w:rsidRPr="000706B5" w:rsidRDefault="008C19E4" w:rsidP="00987587">
      <w:pPr>
        <w:pStyle w:val="210"/>
        <w:spacing w:line="240" w:lineRule="auto"/>
        <w:ind w:firstLine="709"/>
        <w:jc w:val="both"/>
      </w:pPr>
      <w:r w:rsidRPr="000706B5">
        <w:t xml:space="preserve">ул. Мира с № 1 по № </w:t>
      </w:r>
      <w:r w:rsidR="0076453D">
        <w:t>33</w:t>
      </w:r>
      <w:r w:rsidRPr="000706B5">
        <w:t>, с № 2 по № 2</w:t>
      </w:r>
      <w:r w:rsidR="0076453D">
        <w:t>8</w:t>
      </w:r>
      <w:r w:rsidRPr="000706B5">
        <w:t xml:space="preserve">; </w:t>
      </w:r>
    </w:p>
    <w:p w:rsidR="008C19E4" w:rsidRPr="000706B5" w:rsidRDefault="008C19E4" w:rsidP="00987587">
      <w:pPr>
        <w:pStyle w:val="210"/>
        <w:spacing w:line="240" w:lineRule="auto"/>
        <w:ind w:firstLine="709"/>
        <w:jc w:val="both"/>
      </w:pPr>
      <w:r w:rsidRPr="000706B5">
        <w:t>ул. Молодежная;</w:t>
      </w:r>
    </w:p>
    <w:p w:rsidR="008C19E4" w:rsidRPr="000706B5" w:rsidRDefault="008C19E4" w:rsidP="00987587">
      <w:pPr>
        <w:pStyle w:val="210"/>
        <w:tabs>
          <w:tab w:val="left" w:pos="3340"/>
        </w:tabs>
        <w:spacing w:line="240" w:lineRule="auto"/>
        <w:ind w:firstLine="709"/>
        <w:jc w:val="both"/>
      </w:pPr>
      <w:r w:rsidRPr="000706B5">
        <w:t xml:space="preserve">ул. Набережная с № 1 по № </w:t>
      </w:r>
      <w:r w:rsidR="00CB3674">
        <w:t>5</w:t>
      </w:r>
      <w:r w:rsidRPr="000706B5">
        <w:t xml:space="preserve">, с № 2 по № 6; </w:t>
      </w:r>
    </w:p>
    <w:p w:rsidR="008C19E4" w:rsidRPr="000706B5" w:rsidRDefault="008C19E4" w:rsidP="00987587">
      <w:pPr>
        <w:pStyle w:val="210"/>
        <w:tabs>
          <w:tab w:val="left" w:pos="3340"/>
        </w:tabs>
        <w:spacing w:line="240" w:lineRule="auto"/>
        <w:ind w:firstLine="709"/>
        <w:jc w:val="both"/>
        <w:rPr>
          <w:rStyle w:val="213pt"/>
        </w:rPr>
      </w:pPr>
      <w:r w:rsidRPr="000706B5">
        <w:t xml:space="preserve">ул. Олимпийская; </w:t>
      </w:r>
    </w:p>
    <w:p w:rsidR="008C19E4" w:rsidRDefault="008C19E4" w:rsidP="00987587">
      <w:pPr>
        <w:pStyle w:val="210"/>
        <w:tabs>
          <w:tab w:val="left" w:pos="3340"/>
        </w:tabs>
        <w:spacing w:line="240" w:lineRule="auto"/>
        <w:ind w:firstLine="709"/>
        <w:jc w:val="both"/>
      </w:pPr>
      <w:r w:rsidRPr="000706B5">
        <w:t xml:space="preserve">ул. Полевая; </w:t>
      </w:r>
    </w:p>
    <w:p w:rsidR="0076453D" w:rsidRPr="000706B5" w:rsidRDefault="0076453D" w:rsidP="00987587">
      <w:pPr>
        <w:pStyle w:val="210"/>
        <w:tabs>
          <w:tab w:val="left" w:pos="3340"/>
        </w:tabs>
        <w:spacing w:line="240" w:lineRule="auto"/>
        <w:ind w:firstLine="709"/>
        <w:jc w:val="both"/>
      </w:pPr>
      <w:r>
        <w:t>ул. Почтовая;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</w:pPr>
      <w:r w:rsidRPr="000706B5">
        <w:t>ул. Придорожная;</w:t>
      </w:r>
    </w:p>
    <w:p w:rsidR="008C19E4" w:rsidRPr="000706B5" w:rsidRDefault="008C19E4" w:rsidP="00987587">
      <w:pPr>
        <w:pStyle w:val="210"/>
        <w:tabs>
          <w:tab w:val="left" w:pos="3340"/>
        </w:tabs>
        <w:spacing w:line="240" w:lineRule="auto"/>
        <w:ind w:firstLine="709"/>
        <w:jc w:val="both"/>
      </w:pPr>
      <w:r w:rsidRPr="000706B5">
        <w:t xml:space="preserve">ул. Рабочая; </w:t>
      </w:r>
    </w:p>
    <w:p w:rsidR="008C19E4" w:rsidRPr="000706B5" w:rsidRDefault="008C19E4" w:rsidP="00987587">
      <w:pPr>
        <w:pStyle w:val="210"/>
        <w:tabs>
          <w:tab w:val="left" w:pos="3340"/>
        </w:tabs>
        <w:spacing w:line="240" w:lineRule="auto"/>
        <w:ind w:firstLine="709"/>
        <w:jc w:val="both"/>
      </w:pPr>
      <w:r w:rsidRPr="000706B5">
        <w:t xml:space="preserve">ул. Родниковая; </w:t>
      </w:r>
    </w:p>
    <w:p w:rsidR="008C19E4" w:rsidRPr="000706B5" w:rsidRDefault="008C19E4" w:rsidP="00987587">
      <w:pPr>
        <w:pStyle w:val="210"/>
        <w:tabs>
          <w:tab w:val="left" w:pos="3340"/>
        </w:tabs>
        <w:spacing w:line="240" w:lineRule="auto"/>
        <w:ind w:firstLine="709"/>
        <w:jc w:val="both"/>
      </w:pPr>
      <w:r w:rsidRPr="000706B5">
        <w:t xml:space="preserve">ул. Святой Марии; </w:t>
      </w:r>
    </w:p>
    <w:p w:rsidR="008C19E4" w:rsidRPr="000706B5" w:rsidRDefault="008C19E4" w:rsidP="00987587">
      <w:pPr>
        <w:pStyle w:val="210"/>
        <w:tabs>
          <w:tab w:val="left" w:pos="3340"/>
        </w:tabs>
        <w:spacing w:line="240" w:lineRule="auto"/>
        <w:ind w:firstLine="709"/>
        <w:jc w:val="both"/>
      </w:pPr>
      <w:r w:rsidRPr="000706B5">
        <w:t xml:space="preserve">ул. Северная; </w:t>
      </w:r>
    </w:p>
    <w:p w:rsidR="008C19E4" w:rsidRDefault="008C19E4" w:rsidP="00987587">
      <w:pPr>
        <w:pStyle w:val="210"/>
        <w:tabs>
          <w:tab w:val="left" w:pos="3340"/>
        </w:tabs>
        <w:spacing w:line="240" w:lineRule="auto"/>
        <w:ind w:firstLine="709"/>
        <w:jc w:val="both"/>
      </w:pPr>
      <w:r w:rsidRPr="000706B5">
        <w:t>ул. Сельская;</w:t>
      </w:r>
    </w:p>
    <w:p w:rsidR="0076453D" w:rsidRPr="000706B5" w:rsidRDefault="0076453D" w:rsidP="00987587">
      <w:pPr>
        <w:pStyle w:val="210"/>
        <w:tabs>
          <w:tab w:val="left" w:pos="3340"/>
        </w:tabs>
        <w:spacing w:line="240" w:lineRule="auto"/>
        <w:ind w:firstLine="709"/>
        <w:jc w:val="both"/>
      </w:pPr>
      <w:r>
        <w:t>ул. Советская;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</w:pPr>
      <w:r w:rsidRPr="000706B5">
        <w:t xml:space="preserve">ул. Степная; 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</w:pPr>
      <w:r w:rsidRPr="000706B5">
        <w:t xml:space="preserve">ул. Тихая; 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ул. </w:t>
      </w:r>
      <w:r w:rsidRPr="000706B5">
        <w:rPr>
          <w:lang w:eastAsia="en-US"/>
        </w:rPr>
        <w:t>Тополиная;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</w:pPr>
      <w:r w:rsidRPr="000706B5">
        <w:t>ул. Цветов;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  <w:rPr>
          <w:lang w:eastAsia="en-US"/>
        </w:rPr>
      </w:pPr>
      <w:r w:rsidRPr="000706B5">
        <w:t xml:space="preserve">ул. Черноморская с № 1 по № </w:t>
      </w:r>
      <w:r w:rsidR="00CB3674">
        <w:t>7</w:t>
      </w:r>
      <w:r w:rsidRPr="000706B5">
        <w:t xml:space="preserve">, с № 2 по № </w:t>
      </w:r>
      <w:r w:rsidR="0076453D">
        <w:t>3</w:t>
      </w:r>
      <w:r w:rsidR="00CB3674">
        <w:t>4</w:t>
      </w:r>
      <w:r w:rsidRPr="000706B5">
        <w:t xml:space="preserve">; 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</w:pPr>
      <w:r w:rsidRPr="000706B5">
        <w:t xml:space="preserve">ул. Школьная; </w:t>
      </w:r>
    </w:p>
    <w:p w:rsidR="008C19E4" w:rsidRPr="000706B5" w:rsidRDefault="008C19E4" w:rsidP="00987587">
      <w:pPr>
        <w:pStyle w:val="a3"/>
        <w:spacing w:before="0" w:line="240" w:lineRule="auto"/>
        <w:ind w:firstLine="709"/>
        <w:jc w:val="both"/>
      </w:pPr>
      <w:r w:rsidRPr="000706B5">
        <w:t>ул. Юбилейная</w:t>
      </w:r>
      <w:proofErr w:type="gramStart"/>
      <w:r w:rsidRPr="000706B5">
        <w:t>.</w:t>
      </w:r>
      <w:r w:rsidR="00850911">
        <w:t>»;</w:t>
      </w:r>
      <w:proofErr w:type="gramEnd"/>
    </w:p>
    <w:p w:rsidR="006A3BBA" w:rsidRDefault="00850911" w:rsidP="00805896">
      <w:pPr>
        <w:pStyle w:val="a3"/>
        <w:spacing w:before="0" w:line="240" w:lineRule="auto"/>
        <w:ind w:firstLine="720"/>
        <w:jc w:val="both"/>
      </w:pPr>
      <w:r>
        <w:t>6) позицию «</w:t>
      </w:r>
      <w:r w:rsidRPr="00850911">
        <w:t>Гостагаевский сельский округ</w:t>
      </w:r>
      <w:r>
        <w:t>.</w:t>
      </w:r>
      <w:r w:rsidRPr="00850911">
        <w:t xml:space="preserve"> Избирательный участок </w:t>
      </w:r>
      <w:r w:rsidR="00277694">
        <w:t xml:space="preserve">       </w:t>
      </w:r>
      <w:r w:rsidRPr="00850911">
        <w:t>№ 02-39</w:t>
      </w:r>
      <w:r>
        <w:t>» изложить в следующей редакции:</w:t>
      </w:r>
    </w:p>
    <w:p w:rsidR="00277694" w:rsidRDefault="00277694" w:rsidP="00805896">
      <w:pPr>
        <w:pStyle w:val="a3"/>
        <w:spacing w:before="0" w:line="240" w:lineRule="auto"/>
        <w:ind w:firstLine="720"/>
        <w:jc w:val="both"/>
      </w:pPr>
    </w:p>
    <w:p w:rsidR="00277694" w:rsidRDefault="00277694" w:rsidP="00805896">
      <w:pPr>
        <w:pStyle w:val="a3"/>
        <w:spacing w:before="0" w:line="240" w:lineRule="auto"/>
        <w:ind w:firstLine="720"/>
        <w:jc w:val="both"/>
      </w:pPr>
    </w:p>
    <w:p w:rsidR="00277694" w:rsidRPr="000706B5" w:rsidRDefault="00277694" w:rsidP="00805896">
      <w:pPr>
        <w:pStyle w:val="a3"/>
        <w:spacing w:before="0" w:line="240" w:lineRule="auto"/>
        <w:ind w:firstLine="720"/>
        <w:jc w:val="both"/>
      </w:pPr>
    </w:p>
    <w:p w:rsidR="00DD7BB9" w:rsidRPr="000706B5" w:rsidRDefault="00850911" w:rsidP="000E02A8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«</w:t>
      </w:r>
      <w:r w:rsidR="00DD7BB9" w:rsidRPr="000706B5">
        <w:rPr>
          <w:color w:val="auto"/>
          <w:sz w:val="28"/>
          <w:szCs w:val="28"/>
        </w:rPr>
        <w:t>Гостагаевский сельский округ</w:t>
      </w:r>
    </w:p>
    <w:p w:rsidR="00DD7BB9" w:rsidRPr="000706B5" w:rsidRDefault="00DD7BB9" w:rsidP="00DD7BB9">
      <w:pPr>
        <w:shd w:val="clear" w:color="auto" w:fill="FFFFFF"/>
        <w:ind w:firstLine="720"/>
        <w:jc w:val="center"/>
        <w:rPr>
          <w:color w:val="auto"/>
          <w:sz w:val="28"/>
          <w:szCs w:val="28"/>
        </w:rPr>
      </w:pPr>
    </w:p>
    <w:p w:rsidR="00987587" w:rsidRPr="001B7099" w:rsidRDefault="00987587" w:rsidP="000E02A8">
      <w:pPr>
        <w:pStyle w:val="131"/>
        <w:spacing w:before="0" w:after="0" w:line="240" w:lineRule="auto"/>
        <w:jc w:val="center"/>
        <w:rPr>
          <w:b/>
        </w:rPr>
      </w:pPr>
      <w:r w:rsidRPr="001B7099">
        <w:rPr>
          <w:b/>
        </w:rPr>
        <w:t>Избирательный участок № 02-39</w:t>
      </w:r>
    </w:p>
    <w:p w:rsidR="00987587" w:rsidRPr="000706B5" w:rsidRDefault="00987587" w:rsidP="00987587">
      <w:pPr>
        <w:pStyle w:val="a3"/>
        <w:tabs>
          <w:tab w:val="left" w:pos="5738"/>
        </w:tabs>
        <w:spacing w:before="0" w:line="240" w:lineRule="auto"/>
        <w:ind w:firstLine="709"/>
        <w:jc w:val="both"/>
      </w:pPr>
      <w:r w:rsidRPr="000706B5">
        <w:t xml:space="preserve">Центр: </w:t>
      </w:r>
      <w:proofErr w:type="spellStart"/>
      <w:r w:rsidRPr="000706B5">
        <w:t>ст-ца</w:t>
      </w:r>
      <w:proofErr w:type="spellEnd"/>
      <w:r w:rsidRPr="000706B5">
        <w:t xml:space="preserve"> Гостагаевская, ул. Мира, 23 </w:t>
      </w:r>
      <w:r w:rsidR="008A770D" w:rsidRPr="000706B5">
        <w:t>–</w:t>
      </w:r>
      <w:r w:rsidRPr="000706B5">
        <w:t xml:space="preserve"> МАОУ СОШ № 15 муниципального образования город-курорт Анапа. </w:t>
      </w:r>
    </w:p>
    <w:p w:rsidR="00987587" w:rsidRPr="000706B5" w:rsidRDefault="00987587" w:rsidP="00987587">
      <w:pPr>
        <w:pStyle w:val="a3"/>
        <w:spacing w:before="0" w:line="240" w:lineRule="auto"/>
        <w:ind w:firstLine="709"/>
        <w:jc w:val="both"/>
      </w:pPr>
      <w:r w:rsidRPr="000706B5">
        <w:t>В границах улиц и переулков станицы Гостагаевской: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пер. Виноградный;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пер. Вишневый;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пер. Казачий с № 1 по № 9, с № 2 по № 16;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пер. Линейный;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Колхозная;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Комсомольская с № 11 по № 35, с № 14 по № 36;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Кубанская с № 1 по № 11, с № 2 по № 16;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Линейная;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Мира с № 11 по № 29, с № 12 по № 40;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Октябрьская с № 21 по № 53, с № 16 по № 34;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Первомайская (четная сторона);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Почтовая;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Свободы;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Северная с № 1 по № 9, с № 2 по № 18;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Советская с № 51 по № 69, с № 42 по № 68;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Трудящихся с №</w:t>
      </w:r>
      <w:r w:rsidR="00E11504">
        <w:t xml:space="preserve"> </w:t>
      </w:r>
      <w:r w:rsidRPr="000706B5">
        <w:t>35 по № 55, с № 8 по № 30;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Украинская;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 xml:space="preserve">ул. Урожайная; </w:t>
      </w:r>
    </w:p>
    <w:p w:rsidR="008A770D" w:rsidRDefault="008A770D" w:rsidP="00987587">
      <w:pPr>
        <w:pStyle w:val="a3"/>
        <w:spacing w:before="0" w:line="240" w:lineRule="auto"/>
        <w:ind w:firstLine="709"/>
        <w:jc w:val="both"/>
      </w:pPr>
      <w:r w:rsidRPr="000706B5">
        <w:t>ул. Южная с № 1 по № 7, с № 2 по № 14;</w:t>
      </w:r>
    </w:p>
    <w:p w:rsidR="003031E2" w:rsidRPr="000706B5" w:rsidRDefault="003031E2" w:rsidP="003031E2">
      <w:pPr>
        <w:pStyle w:val="a3"/>
        <w:spacing w:before="0" w:line="240" w:lineRule="auto"/>
        <w:ind w:firstLine="709"/>
        <w:jc w:val="both"/>
      </w:pPr>
      <w:r w:rsidRPr="000706B5">
        <w:t>СОНТ «Здоровье»;</w:t>
      </w:r>
    </w:p>
    <w:p w:rsidR="003031E2" w:rsidRPr="000706B5" w:rsidRDefault="003031E2" w:rsidP="003031E2">
      <w:pPr>
        <w:pStyle w:val="a3"/>
        <w:spacing w:before="0" w:line="240" w:lineRule="auto"/>
        <w:ind w:firstLine="709"/>
        <w:jc w:val="both"/>
      </w:pPr>
      <w:r w:rsidRPr="000706B5">
        <w:t>СОТ «Черемушки»;</w:t>
      </w:r>
    </w:p>
    <w:p w:rsidR="008A770D" w:rsidRPr="000706B5" w:rsidRDefault="008A770D" w:rsidP="00987587">
      <w:pPr>
        <w:pStyle w:val="a3"/>
        <w:spacing w:before="0" w:line="240" w:lineRule="auto"/>
        <w:ind w:firstLine="709"/>
        <w:jc w:val="both"/>
      </w:pPr>
      <w:proofErr w:type="spellStart"/>
      <w:r w:rsidRPr="000706B5">
        <w:t>хут</w:t>
      </w:r>
      <w:proofErr w:type="spellEnd"/>
      <w:r w:rsidRPr="000706B5">
        <w:t xml:space="preserve">. Коваленко; </w:t>
      </w:r>
    </w:p>
    <w:p w:rsidR="008A770D" w:rsidRPr="000706B5" w:rsidRDefault="00850911" w:rsidP="00987587">
      <w:pPr>
        <w:pStyle w:val="a3"/>
        <w:spacing w:before="0" w:line="240" w:lineRule="auto"/>
        <w:ind w:firstLine="709"/>
        <w:jc w:val="both"/>
      </w:pPr>
      <w:proofErr w:type="spellStart"/>
      <w:r>
        <w:t>хут</w:t>
      </w:r>
      <w:proofErr w:type="spellEnd"/>
      <w:r>
        <w:t>. Малый Чекон</w:t>
      </w:r>
      <w:proofErr w:type="gramStart"/>
      <w:r>
        <w:t>.»;</w:t>
      </w:r>
      <w:proofErr w:type="gramEnd"/>
    </w:p>
    <w:p w:rsidR="00987587" w:rsidRPr="000706B5" w:rsidRDefault="00230C66" w:rsidP="00987587">
      <w:pPr>
        <w:pStyle w:val="a3"/>
        <w:spacing w:before="0" w:line="240" w:lineRule="auto"/>
        <w:ind w:firstLine="709"/>
        <w:jc w:val="both"/>
      </w:pPr>
      <w:r>
        <w:t>7) позицию «</w:t>
      </w:r>
      <w:r w:rsidRPr="00230C66">
        <w:t>Избирательный участок № 02-69</w:t>
      </w:r>
      <w:r>
        <w:t>» изложить в следующей редакции:</w:t>
      </w:r>
    </w:p>
    <w:p w:rsidR="00987587" w:rsidRPr="00163256" w:rsidRDefault="00230C66" w:rsidP="000E02A8">
      <w:pPr>
        <w:pStyle w:val="a3"/>
        <w:spacing w:before="0" w:line="240" w:lineRule="auto"/>
        <w:jc w:val="center"/>
        <w:rPr>
          <w:b/>
        </w:rPr>
      </w:pPr>
      <w:r>
        <w:rPr>
          <w:b/>
        </w:rPr>
        <w:t>«</w:t>
      </w:r>
      <w:r w:rsidR="00987587" w:rsidRPr="00163256">
        <w:rPr>
          <w:b/>
        </w:rPr>
        <w:t>Избирательный участок № 02-69</w:t>
      </w:r>
    </w:p>
    <w:p w:rsidR="000E02A8" w:rsidRPr="000706B5" w:rsidRDefault="000E02A8" w:rsidP="000E02A8">
      <w:pPr>
        <w:pStyle w:val="a3"/>
        <w:spacing w:before="0" w:line="240" w:lineRule="auto"/>
        <w:jc w:val="center"/>
      </w:pPr>
    </w:p>
    <w:p w:rsidR="00987587" w:rsidRPr="000706B5" w:rsidRDefault="00987587" w:rsidP="00987587">
      <w:pPr>
        <w:pStyle w:val="51"/>
        <w:spacing w:line="240" w:lineRule="auto"/>
        <w:ind w:firstLine="709"/>
      </w:pPr>
      <w:r w:rsidRPr="000706B5">
        <w:t xml:space="preserve">Центр: </w:t>
      </w:r>
      <w:proofErr w:type="spellStart"/>
      <w:r w:rsidRPr="000706B5">
        <w:t>ст-ца</w:t>
      </w:r>
      <w:proofErr w:type="spellEnd"/>
      <w:r w:rsidRPr="000706B5">
        <w:t xml:space="preserve"> Гостагаевская, ул. Советская/Первомайская, 40/31 – </w:t>
      </w:r>
      <w:r w:rsidR="00277694">
        <w:t xml:space="preserve">       </w:t>
      </w:r>
      <w:r w:rsidRPr="000706B5">
        <w:t xml:space="preserve">МБУ </w:t>
      </w:r>
      <w:proofErr w:type="gramStart"/>
      <w:r w:rsidRPr="000706B5">
        <w:t>ДО</w:t>
      </w:r>
      <w:proofErr w:type="gramEnd"/>
      <w:r w:rsidR="00995DB2">
        <w:t> </w:t>
      </w:r>
      <w:r w:rsidRPr="000706B5">
        <w:t>«</w:t>
      </w:r>
      <w:proofErr w:type="gramStart"/>
      <w:r w:rsidRPr="000706B5">
        <w:t>Детская</w:t>
      </w:r>
      <w:proofErr w:type="gramEnd"/>
      <w:r w:rsidRPr="000706B5">
        <w:t xml:space="preserve"> школа искусств № 3» муниципального образования</w:t>
      </w:r>
      <w:r w:rsidR="001B29D0">
        <w:t xml:space="preserve"> </w:t>
      </w:r>
      <w:r w:rsidRPr="000706B5">
        <w:t>город-курорт Анапа.</w:t>
      </w:r>
    </w:p>
    <w:p w:rsidR="00987587" w:rsidRPr="000706B5" w:rsidRDefault="00987587" w:rsidP="00987587">
      <w:pPr>
        <w:pStyle w:val="a3"/>
        <w:spacing w:before="0" w:line="240" w:lineRule="auto"/>
        <w:ind w:firstLine="709"/>
        <w:jc w:val="both"/>
      </w:pPr>
      <w:r w:rsidRPr="000706B5">
        <w:t>В границах улиц и переулков станицы Гостагаевской: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пер. Глухой;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пер. Западный;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пер. Красный;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пер. Нагорный;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пер. Огородный;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пер. Песчаный;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  <w:rPr>
          <w:b/>
        </w:rPr>
      </w:pPr>
      <w:r w:rsidRPr="000706B5">
        <w:t>пер. Просторный;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пер. Степной;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lastRenderedPageBreak/>
        <w:t>пер. Строителей;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пер. Таежный;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пер. Тихий;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пер. Черноморский;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пер. Широкий;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пер. Школьный;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пер. Ясный;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пр. Лазурный;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пр. Лучистый;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пр. Радужный;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пр. Райский;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9 Января;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Анапская;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Васильковая;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  <w:rPr>
          <w:b/>
        </w:rPr>
      </w:pPr>
      <w:r w:rsidRPr="000706B5">
        <w:t>ул. Вербная;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Весенняя;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Западная;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Коммунаров;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Комсомольская с № 1 по № 9, с № 2 по № 12;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Краснофлотская;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Лермонтова;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Лозовая;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Механизаторов;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Мира с № 1 по № 9, с № 2 по № 10;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Молодежная;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>
        <w:t>ул</w:t>
      </w:r>
      <w:r w:rsidRPr="000706B5">
        <w:t>. Нефтяников;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Ноябрьская;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Октябрьская с № 1 по № 19, с № 2 по № 14;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Партизанская;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Первомайская (нечетная сторона);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Песчаная;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Речная;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Советская с № 1 по № 49, с № 2 по № 40;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Степная;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Счастливая;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Трудящихся с № 1 по № 33, с № 2 по № 6;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Утренней зари;</w:t>
      </w:r>
    </w:p>
    <w:p w:rsidR="0080008D" w:rsidRPr="000706B5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Чапаева;</w:t>
      </w:r>
    </w:p>
    <w:p w:rsidR="0080008D" w:rsidRDefault="0080008D" w:rsidP="00987587">
      <w:pPr>
        <w:pStyle w:val="a3"/>
        <w:spacing w:before="0" w:line="240" w:lineRule="auto"/>
        <w:ind w:firstLine="709"/>
        <w:jc w:val="both"/>
      </w:pPr>
      <w:r w:rsidRPr="000706B5">
        <w:t>ул. Широкая</w:t>
      </w:r>
      <w:proofErr w:type="gramStart"/>
      <w:r w:rsidRPr="000706B5">
        <w:t>.</w:t>
      </w:r>
      <w:r w:rsidR="00230C66">
        <w:t>»;</w:t>
      </w:r>
      <w:proofErr w:type="gramEnd"/>
    </w:p>
    <w:p w:rsidR="00230C66" w:rsidRDefault="00230C66" w:rsidP="00987587">
      <w:pPr>
        <w:pStyle w:val="a3"/>
        <w:spacing w:before="0" w:line="240" w:lineRule="auto"/>
        <w:ind w:firstLine="709"/>
        <w:jc w:val="both"/>
      </w:pPr>
      <w:r>
        <w:t>8) позицию «</w:t>
      </w:r>
      <w:proofErr w:type="spellStart"/>
      <w:r w:rsidRPr="00230C66">
        <w:t>Супсехский</w:t>
      </w:r>
      <w:proofErr w:type="spellEnd"/>
      <w:r w:rsidRPr="00230C66">
        <w:t xml:space="preserve"> сельский округ</w:t>
      </w:r>
      <w:r>
        <w:t>.</w:t>
      </w:r>
      <w:r w:rsidRPr="00230C66">
        <w:t xml:space="preserve"> Избирательный участок </w:t>
      </w:r>
      <w:r w:rsidR="00277694">
        <w:t xml:space="preserve">          </w:t>
      </w:r>
      <w:r w:rsidRPr="00230C66">
        <w:t>№ 02-62</w:t>
      </w:r>
      <w:r>
        <w:t>» изложить в следующей редакции:</w:t>
      </w:r>
    </w:p>
    <w:p w:rsidR="00277694" w:rsidRDefault="00277694" w:rsidP="00987587">
      <w:pPr>
        <w:pStyle w:val="a3"/>
        <w:spacing w:before="0" w:line="240" w:lineRule="auto"/>
        <w:ind w:firstLine="709"/>
        <w:jc w:val="both"/>
      </w:pPr>
    </w:p>
    <w:p w:rsidR="00277694" w:rsidRDefault="00277694" w:rsidP="00987587">
      <w:pPr>
        <w:pStyle w:val="a3"/>
        <w:spacing w:before="0" w:line="240" w:lineRule="auto"/>
        <w:ind w:firstLine="709"/>
        <w:jc w:val="both"/>
      </w:pPr>
    </w:p>
    <w:p w:rsidR="00277694" w:rsidRDefault="00277694" w:rsidP="00987587">
      <w:pPr>
        <w:pStyle w:val="a3"/>
        <w:spacing w:before="0" w:line="240" w:lineRule="auto"/>
        <w:ind w:firstLine="709"/>
        <w:jc w:val="both"/>
      </w:pPr>
    </w:p>
    <w:p w:rsidR="00277694" w:rsidRDefault="00277694" w:rsidP="00987587">
      <w:pPr>
        <w:pStyle w:val="a3"/>
        <w:spacing w:before="0" w:line="240" w:lineRule="auto"/>
        <w:ind w:firstLine="709"/>
        <w:jc w:val="both"/>
      </w:pPr>
    </w:p>
    <w:p w:rsidR="007B1590" w:rsidRPr="000706B5" w:rsidRDefault="00230C66" w:rsidP="00322BF4">
      <w:pPr>
        <w:shd w:val="clear" w:color="auto" w:fill="FFFFFF"/>
        <w:jc w:val="center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«</w:t>
      </w:r>
      <w:proofErr w:type="spellStart"/>
      <w:r w:rsidR="007B1590" w:rsidRPr="000706B5">
        <w:rPr>
          <w:rFonts w:eastAsiaTheme="minorHAnsi"/>
          <w:color w:val="auto"/>
          <w:sz w:val="28"/>
          <w:szCs w:val="28"/>
          <w:lang w:eastAsia="en-US"/>
        </w:rPr>
        <w:t>Супсехский</w:t>
      </w:r>
      <w:proofErr w:type="spellEnd"/>
      <w:r w:rsidR="007B1590" w:rsidRPr="000706B5">
        <w:rPr>
          <w:rFonts w:eastAsiaTheme="minorHAnsi"/>
          <w:color w:val="auto"/>
          <w:sz w:val="28"/>
          <w:szCs w:val="28"/>
          <w:lang w:eastAsia="en-US"/>
        </w:rPr>
        <w:t xml:space="preserve"> сельский округ</w:t>
      </w:r>
    </w:p>
    <w:p w:rsidR="00A52B40" w:rsidRPr="000706B5" w:rsidRDefault="00A52B40" w:rsidP="00987587">
      <w:pPr>
        <w:pStyle w:val="a3"/>
        <w:spacing w:before="0" w:line="240" w:lineRule="auto"/>
        <w:ind w:firstLine="709"/>
        <w:jc w:val="both"/>
      </w:pPr>
    </w:p>
    <w:p w:rsidR="00987587" w:rsidRPr="00AC5700" w:rsidRDefault="00987587" w:rsidP="00CA6F97">
      <w:pPr>
        <w:pStyle w:val="a3"/>
        <w:spacing w:before="0" w:line="240" w:lineRule="auto"/>
        <w:jc w:val="center"/>
        <w:rPr>
          <w:b/>
        </w:rPr>
      </w:pPr>
      <w:r w:rsidRPr="00AC5700">
        <w:rPr>
          <w:b/>
        </w:rPr>
        <w:t>Избирательный участок № 02-62</w:t>
      </w:r>
    </w:p>
    <w:p w:rsidR="00CA6F97" w:rsidRPr="000706B5" w:rsidRDefault="00CA6F97" w:rsidP="00CA6F97">
      <w:pPr>
        <w:pStyle w:val="a3"/>
        <w:spacing w:before="0" w:line="240" w:lineRule="auto"/>
        <w:jc w:val="center"/>
      </w:pPr>
    </w:p>
    <w:p w:rsidR="00987587" w:rsidRDefault="00987587" w:rsidP="00987587">
      <w:pPr>
        <w:pStyle w:val="a3"/>
        <w:spacing w:before="0" w:line="240" w:lineRule="auto"/>
        <w:ind w:firstLine="709"/>
        <w:jc w:val="both"/>
      </w:pPr>
      <w:r w:rsidRPr="000706B5">
        <w:t xml:space="preserve">Центр: пос. Просторный, ул. Школьная, 1 </w:t>
      </w:r>
      <w:r w:rsidR="00A52B40" w:rsidRPr="000706B5">
        <w:t>–</w:t>
      </w:r>
      <w:r w:rsidRPr="000706B5">
        <w:t xml:space="preserve"> МБОУ ООШ № 23 муниципального образования город-курорт Анапа. </w:t>
      </w:r>
    </w:p>
    <w:p w:rsidR="00C403B5" w:rsidRPr="000706B5" w:rsidRDefault="00C403B5" w:rsidP="00987587">
      <w:pPr>
        <w:pStyle w:val="a3"/>
        <w:spacing w:before="0" w:line="240" w:lineRule="auto"/>
        <w:ind w:firstLine="709"/>
        <w:jc w:val="both"/>
      </w:pPr>
    </w:p>
    <w:p w:rsidR="00A52B40" w:rsidRPr="000706B5" w:rsidRDefault="00987587" w:rsidP="00987587">
      <w:pPr>
        <w:pStyle w:val="a3"/>
        <w:spacing w:before="0" w:line="240" w:lineRule="auto"/>
        <w:ind w:firstLine="709"/>
        <w:jc w:val="both"/>
      </w:pPr>
      <w:r w:rsidRPr="000706B5">
        <w:t xml:space="preserve">В границах: </w:t>
      </w:r>
    </w:p>
    <w:p w:rsidR="00987587" w:rsidRPr="000706B5" w:rsidRDefault="00987587" w:rsidP="00987587">
      <w:pPr>
        <w:pStyle w:val="a3"/>
        <w:spacing w:before="0" w:line="240" w:lineRule="auto"/>
        <w:ind w:firstLine="709"/>
        <w:jc w:val="both"/>
      </w:pPr>
      <w:r w:rsidRPr="000706B5">
        <w:t>пос. Просторный</w:t>
      </w:r>
      <w:proofErr w:type="gramStart"/>
      <w:r w:rsidRPr="000706B5">
        <w:t>.</w:t>
      </w:r>
      <w:r w:rsidR="007221BC">
        <w:t>».</w:t>
      </w:r>
      <w:proofErr w:type="gramEnd"/>
    </w:p>
    <w:p w:rsidR="00987587" w:rsidRPr="000706B5" w:rsidRDefault="00987587" w:rsidP="00987587">
      <w:pPr>
        <w:pStyle w:val="a3"/>
        <w:spacing w:before="0" w:line="240" w:lineRule="auto"/>
        <w:ind w:firstLine="709"/>
        <w:jc w:val="both"/>
      </w:pPr>
    </w:p>
    <w:p w:rsidR="00C403B5" w:rsidRDefault="00C403B5" w:rsidP="0078260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управления</w:t>
      </w:r>
    </w:p>
    <w:p w:rsidR="00C403B5" w:rsidRDefault="00C403B5" w:rsidP="0078260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организационной работы и по</w:t>
      </w:r>
    </w:p>
    <w:p w:rsidR="00C403B5" w:rsidRDefault="00C403B5" w:rsidP="0078260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связям с общественностью</w:t>
      </w:r>
    </w:p>
    <w:p w:rsidR="00C403B5" w:rsidRDefault="00C403B5" w:rsidP="0073758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администрации </w:t>
      </w:r>
      <w:r w:rsidR="00737581" w:rsidRPr="000706B5">
        <w:rPr>
          <w:color w:val="auto"/>
          <w:sz w:val="28"/>
          <w:szCs w:val="28"/>
        </w:rPr>
        <w:t>м</w:t>
      </w:r>
      <w:r w:rsidR="0078260A" w:rsidRPr="000706B5">
        <w:rPr>
          <w:color w:val="auto"/>
          <w:sz w:val="28"/>
          <w:szCs w:val="28"/>
        </w:rPr>
        <w:t>униципального</w:t>
      </w:r>
      <w:r w:rsidR="00737581" w:rsidRPr="000706B5">
        <w:rPr>
          <w:color w:val="auto"/>
          <w:sz w:val="28"/>
          <w:szCs w:val="28"/>
        </w:rPr>
        <w:t xml:space="preserve"> </w:t>
      </w:r>
    </w:p>
    <w:p w:rsidR="0078260A" w:rsidRPr="000706B5" w:rsidRDefault="0078260A" w:rsidP="00737581">
      <w:pPr>
        <w:jc w:val="both"/>
        <w:rPr>
          <w:rFonts w:eastAsiaTheme="minorHAnsi"/>
          <w:color w:val="auto"/>
          <w:sz w:val="28"/>
          <w:szCs w:val="28"/>
        </w:rPr>
      </w:pPr>
      <w:r w:rsidRPr="000706B5">
        <w:rPr>
          <w:color w:val="auto"/>
          <w:sz w:val="28"/>
          <w:szCs w:val="28"/>
        </w:rPr>
        <w:t>образова</w:t>
      </w:r>
      <w:r w:rsidR="004B3E35" w:rsidRPr="000706B5">
        <w:rPr>
          <w:color w:val="auto"/>
          <w:sz w:val="28"/>
          <w:szCs w:val="28"/>
        </w:rPr>
        <w:t>ния город-курорт Анапа</w:t>
      </w:r>
      <w:r w:rsidR="004B3E35" w:rsidRPr="000706B5">
        <w:rPr>
          <w:color w:val="auto"/>
          <w:sz w:val="28"/>
          <w:szCs w:val="28"/>
        </w:rPr>
        <w:tab/>
      </w:r>
      <w:r w:rsidR="004B3E35" w:rsidRPr="000706B5">
        <w:rPr>
          <w:color w:val="auto"/>
          <w:sz w:val="28"/>
          <w:szCs w:val="28"/>
        </w:rPr>
        <w:tab/>
      </w:r>
      <w:r w:rsidR="004B3E35" w:rsidRPr="000706B5">
        <w:rPr>
          <w:color w:val="auto"/>
          <w:sz w:val="28"/>
          <w:szCs w:val="28"/>
        </w:rPr>
        <w:tab/>
      </w:r>
      <w:r w:rsidR="004B3E35" w:rsidRPr="000706B5">
        <w:rPr>
          <w:color w:val="auto"/>
          <w:sz w:val="28"/>
          <w:szCs w:val="28"/>
        </w:rPr>
        <w:tab/>
      </w:r>
      <w:r w:rsidR="004B3E35" w:rsidRPr="000706B5">
        <w:rPr>
          <w:color w:val="auto"/>
          <w:sz w:val="28"/>
          <w:szCs w:val="28"/>
        </w:rPr>
        <w:tab/>
      </w:r>
      <w:r w:rsidR="00C403B5">
        <w:rPr>
          <w:color w:val="auto"/>
          <w:sz w:val="28"/>
          <w:szCs w:val="28"/>
        </w:rPr>
        <w:tab/>
        <w:t>Т.Н. Завизион</w:t>
      </w:r>
    </w:p>
    <w:p w:rsidR="005A311C" w:rsidRPr="000706B5" w:rsidRDefault="005A311C" w:rsidP="00805896">
      <w:pPr>
        <w:pStyle w:val="a3"/>
        <w:spacing w:before="0" w:line="240" w:lineRule="auto"/>
        <w:ind w:firstLine="720"/>
        <w:jc w:val="both"/>
      </w:pPr>
    </w:p>
    <w:p w:rsidR="0078260A" w:rsidRPr="000706B5" w:rsidRDefault="0078260A" w:rsidP="00805896">
      <w:pPr>
        <w:pStyle w:val="a3"/>
        <w:spacing w:before="0" w:line="240" w:lineRule="auto"/>
        <w:ind w:firstLine="720"/>
        <w:jc w:val="both"/>
      </w:pPr>
    </w:p>
    <w:sectPr w:rsidR="0078260A" w:rsidRPr="000706B5" w:rsidSect="00A506D4">
      <w:headerReference w:type="even" r:id="rId9"/>
      <w:headerReference w:type="default" r:id="rId10"/>
      <w:type w:val="continuous"/>
      <w:pgSz w:w="11905" w:h="16837"/>
      <w:pgMar w:top="1134" w:right="567" w:bottom="1134" w:left="1701" w:header="612" w:footer="64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60" w:rsidRDefault="008D0360">
      <w:r>
        <w:separator/>
      </w:r>
    </w:p>
  </w:endnote>
  <w:endnote w:type="continuationSeparator" w:id="0">
    <w:p w:rsidR="008D0360" w:rsidRDefault="008D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60" w:rsidRDefault="008D0360">
      <w:r>
        <w:separator/>
      </w:r>
    </w:p>
  </w:footnote>
  <w:footnote w:type="continuationSeparator" w:id="0">
    <w:p w:rsidR="008D0360" w:rsidRDefault="008D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520637"/>
      <w:docPartObj>
        <w:docPartGallery w:val="Page Numbers (Top of Page)"/>
        <w:docPartUnique/>
      </w:docPartObj>
    </w:sdtPr>
    <w:sdtEndPr/>
    <w:sdtContent>
      <w:p w:rsidR="001B29D0" w:rsidRDefault="001B29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C0">
          <w:rPr>
            <w:noProof/>
          </w:rPr>
          <w:t>6</w:t>
        </w:r>
        <w:r>
          <w:fldChar w:fldCharType="end"/>
        </w:r>
      </w:p>
    </w:sdtContent>
  </w:sdt>
  <w:p w:rsidR="001B29D0" w:rsidRDefault="001B29D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89821"/>
      <w:docPartObj>
        <w:docPartGallery w:val="Page Numbers (Top of Page)"/>
        <w:docPartUnique/>
      </w:docPartObj>
    </w:sdtPr>
    <w:sdtEndPr/>
    <w:sdtContent>
      <w:p w:rsidR="001B29D0" w:rsidRDefault="001B29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C0">
          <w:rPr>
            <w:noProof/>
          </w:rPr>
          <w:t>5</w:t>
        </w:r>
        <w:r>
          <w:fldChar w:fldCharType="end"/>
        </w:r>
      </w:p>
    </w:sdtContent>
  </w:sdt>
  <w:p w:rsidR="001B29D0" w:rsidRDefault="001B29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V"/>
      <w:lvlJc w:val="left"/>
      <w:rPr>
        <w:sz w:val="28"/>
        <w:szCs w:val="28"/>
      </w:rPr>
    </w:lvl>
    <w:lvl w:ilvl="1" w:tplc="000F4242">
      <w:start w:val="1"/>
      <w:numFmt w:val="bullet"/>
      <w:lvlText w:val="V"/>
      <w:lvlJc w:val="left"/>
      <w:rPr>
        <w:sz w:val="28"/>
        <w:szCs w:val="28"/>
      </w:rPr>
    </w:lvl>
    <w:lvl w:ilvl="2" w:tplc="000F4243">
      <w:start w:val="1"/>
      <w:numFmt w:val="bullet"/>
      <w:lvlText w:val="V"/>
      <w:lvlJc w:val="left"/>
      <w:rPr>
        <w:sz w:val="28"/>
        <w:szCs w:val="28"/>
      </w:rPr>
    </w:lvl>
    <w:lvl w:ilvl="3" w:tplc="000F4244">
      <w:start w:val="1"/>
      <w:numFmt w:val="bullet"/>
      <w:lvlText w:val="V"/>
      <w:lvlJc w:val="left"/>
      <w:rPr>
        <w:sz w:val="28"/>
        <w:szCs w:val="28"/>
      </w:rPr>
    </w:lvl>
    <w:lvl w:ilvl="4" w:tplc="000F4245">
      <w:start w:val="1"/>
      <w:numFmt w:val="bullet"/>
      <w:lvlText w:val="V"/>
      <w:lvlJc w:val="left"/>
      <w:rPr>
        <w:sz w:val="28"/>
        <w:szCs w:val="28"/>
      </w:rPr>
    </w:lvl>
    <w:lvl w:ilvl="5" w:tplc="000F4246">
      <w:start w:val="1"/>
      <w:numFmt w:val="bullet"/>
      <w:lvlText w:val="V"/>
      <w:lvlJc w:val="left"/>
      <w:rPr>
        <w:sz w:val="28"/>
        <w:szCs w:val="28"/>
      </w:rPr>
    </w:lvl>
    <w:lvl w:ilvl="6" w:tplc="000F4247">
      <w:start w:val="1"/>
      <w:numFmt w:val="bullet"/>
      <w:lvlText w:val="V"/>
      <w:lvlJc w:val="left"/>
      <w:rPr>
        <w:sz w:val="28"/>
        <w:szCs w:val="28"/>
      </w:rPr>
    </w:lvl>
    <w:lvl w:ilvl="7" w:tplc="000F4248">
      <w:start w:val="1"/>
      <w:numFmt w:val="bullet"/>
      <w:lvlText w:val="V"/>
      <w:lvlJc w:val="left"/>
      <w:rPr>
        <w:sz w:val="28"/>
        <w:szCs w:val="28"/>
      </w:rPr>
    </w:lvl>
    <w:lvl w:ilvl="8" w:tplc="000F4249">
      <w:start w:val="1"/>
      <w:numFmt w:val="bullet"/>
      <w:lvlText w:val="V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V"/>
      <w:lvlJc w:val="left"/>
      <w:rPr>
        <w:sz w:val="28"/>
        <w:szCs w:val="28"/>
      </w:rPr>
    </w:lvl>
    <w:lvl w:ilvl="1" w:tplc="000F424B">
      <w:start w:val="1"/>
      <w:numFmt w:val="bullet"/>
      <w:lvlText w:val="V"/>
      <w:lvlJc w:val="left"/>
      <w:rPr>
        <w:sz w:val="28"/>
        <w:szCs w:val="28"/>
      </w:rPr>
    </w:lvl>
    <w:lvl w:ilvl="2" w:tplc="000F424C">
      <w:start w:val="1"/>
      <w:numFmt w:val="bullet"/>
      <w:lvlText w:val="V"/>
      <w:lvlJc w:val="left"/>
      <w:rPr>
        <w:sz w:val="28"/>
        <w:szCs w:val="28"/>
      </w:rPr>
    </w:lvl>
    <w:lvl w:ilvl="3" w:tplc="000F424D">
      <w:start w:val="1"/>
      <w:numFmt w:val="bullet"/>
      <w:lvlText w:val="V"/>
      <w:lvlJc w:val="left"/>
      <w:rPr>
        <w:sz w:val="28"/>
        <w:szCs w:val="28"/>
      </w:rPr>
    </w:lvl>
    <w:lvl w:ilvl="4" w:tplc="000F424E">
      <w:start w:val="1"/>
      <w:numFmt w:val="bullet"/>
      <w:lvlText w:val="V"/>
      <w:lvlJc w:val="left"/>
      <w:rPr>
        <w:sz w:val="28"/>
        <w:szCs w:val="28"/>
      </w:rPr>
    </w:lvl>
    <w:lvl w:ilvl="5" w:tplc="000F424F">
      <w:start w:val="1"/>
      <w:numFmt w:val="bullet"/>
      <w:lvlText w:val="V"/>
      <w:lvlJc w:val="left"/>
      <w:rPr>
        <w:sz w:val="28"/>
        <w:szCs w:val="28"/>
      </w:rPr>
    </w:lvl>
    <w:lvl w:ilvl="6" w:tplc="000F4250">
      <w:start w:val="1"/>
      <w:numFmt w:val="bullet"/>
      <w:lvlText w:val="V"/>
      <w:lvlJc w:val="left"/>
      <w:rPr>
        <w:sz w:val="28"/>
        <w:szCs w:val="28"/>
      </w:rPr>
    </w:lvl>
    <w:lvl w:ilvl="7" w:tplc="000F4251">
      <w:start w:val="1"/>
      <w:numFmt w:val="bullet"/>
      <w:lvlText w:val="V"/>
      <w:lvlJc w:val="left"/>
      <w:rPr>
        <w:sz w:val="28"/>
        <w:szCs w:val="28"/>
      </w:rPr>
    </w:lvl>
    <w:lvl w:ilvl="8" w:tplc="000F4252">
      <w:start w:val="1"/>
      <w:numFmt w:val="bullet"/>
      <w:lvlText w:val="V"/>
      <w:lvlJc w:val="left"/>
      <w:rPr>
        <w:sz w:val="28"/>
        <w:szCs w:val="28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8"/>
        <w:szCs w:val="28"/>
      </w:rPr>
    </w:lvl>
    <w:lvl w:ilvl="1" w:tplc="000F4254">
      <w:start w:val="5"/>
      <w:numFmt w:val="upperRoman"/>
      <w:lvlText w:val="%2"/>
      <w:lvlJc w:val="left"/>
      <w:rPr>
        <w:sz w:val="28"/>
        <w:szCs w:val="28"/>
      </w:rPr>
    </w:lvl>
    <w:lvl w:ilvl="2" w:tplc="000F4255">
      <w:start w:val="5"/>
      <w:numFmt w:val="upperRoman"/>
      <w:lvlText w:val="%3"/>
      <w:lvlJc w:val="left"/>
      <w:rPr>
        <w:sz w:val="28"/>
        <w:szCs w:val="28"/>
      </w:rPr>
    </w:lvl>
    <w:lvl w:ilvl="3" w:tplc="000F4256">
      <w:start w:val="5"/>
      <w:numFmt w:val="upperRoman"/>
      <w:lvlText w:val="%4"/>
      <w:lvlJc w:val="left"/>
      <w:rPr>
        <w:sz w:val="28"/>
        <w:szCs w:val="28"/>
      </w:rPr>
    </w:lvl>
    <w:lvl w:ilvl="4" w:tplc="000F4257">
      <w:start w:val="5"/>
      <w:numFmt w:val="upperRoman"/>
      <w:lvlText w:val="%5"/>
      <w:lvlJc w:val="left"/>
      <w:rPr>
        <w:sz w:val="28"/>
        <w:szCs w:val="28"/>
      </w:rPr>
    </w:lvl>
    <w:lvl w:ilvl="5" w:tplc="000F4258">
      <w:start w:val="5"/>
      <w:numFmt w:val="upperRoman"/>
      <w:lvlText w:val="%6"/>
      <w:lvlJc w:val="left"/>
      <w:rPr>
        <w:sz w:val="28"/>
        <w:szCs w:val="28"/>
      </w:rPr>
    </w:lvl>
    <w:lvl w:ilvl="6" w:tplc="000F4259">
      <w:start w:val="5"/>
      <w:numFmt w:val="upperRoman"/>
      <w:lvlText w:val="%7"/>
      <w:lvlJc w:val="left"/>
      <w:rPr>
        <w:sz w:val="28"/>
        <w:szCs w:val="28"/>
      </w:rPr>
    </w:lvl>
    <w:lvl w:ilvl="7" w:tplc="000F425A">
      <w:start w:val="5"/>
      <w:numFmt w:val="upperRoman"/>
      <w:lvlText w:val="%8"/>
      <w:lvlJc w:val="left"/>
      <w:rPr>
        <w:sz w:val="28"/>
        <w:szCs w:val="28"/>
      </w:rPr>
    </w:lvl>
    <w:lvl w:ilvl="8" w:tplc="000F425B">
      <w:start w:val="5"/>
      <w:numFmt w:val="upperRoman"/>
      <w:lvlText w:val="%9"/>
      <w:lvlJc w:val="left"/>
      <w:rPr>
        <w:sz w:val="24"/>
        <w:szCs w:val="24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V"/>
      <w:lvlJc w:val="left"/>
      <w:rPr>
        <w:sz w:val="28"/>
        <w:szCs w:val="28"/>
      </w:rPr>
    </w:lvl>
    <w:lvl w:ilvl="1" w:tplc="000F425D">
      <w:start w:val="1"/>
      <w:numFmt w:val="bullet"/>
      <w:lvlText w:val="V"/>
      <w:lvlJc w:val="left"/>
      <w:rPr>
        <w:sz w:val="28"/>
        <w:szCs w:val="28"/>
      </w:rPr>
    </w:lvl>
    <w:lvl w:ilvl="2" w:tplc="000F425E">
      <w:start w:val="1"/>
      <w:numFmt w:val="bullet"/>
      <w:lvlText w:val="V"/>
      <w:lvlJc w:val="left"/>
      <w:rPr>
        <w:sz w:val="28"/>
        <w:szCs w:val="28"/>
      </w:rPr>
    </w:lvl>
    <w:lvl w:ilvl="3" w:tplc="000F425F">
      <w:start w:val="1"/>
      <w:numFmt w:val="bullet"/>
      <w:lvlText w:val="V"/>
      <w:lvlJc w:val="left"/>
      <w:rPr>
        <w:sz w:val="28"/>
        <w:szCs w:val="28"/>
      </w:rPr>
    </w:lvl>
    <w:lvl w:ilvl="4" w:tplc="000F4260">
      <w:start w:val="1"/>
      <w:numFmt w:val="bullet"/>
      <w:lvlText w:val="V"/>
      <w:lvlJc w:val="left"/>
      <w:rPr>
        <w:sz w:val="28"/>
        <w:szCs w:val="28"/>
      </w:rPr>
    </w:lvl>
    <w:lvl w:ilvl="5" w:tplc="000F4261">
      <w:start w:val="1"/>
      <w:numFmt w:val="bullet"/>
      <w:lvlText w:val="V"/>
      <w:lvlJc w:val="left"/>
      <w:rPr>
        <w:sz w:val="28"/>
        <w:szCs w:val="28"/>
      </w:rPr>
    </w:lvl>
    <w:lvl w:ilvl="6" w:tplc="000F4262">
      <w:start w:val="1"/>
      <w:numFmt w:val="bullet"/>
      <w:lvlText w:val="V"/>
      <w:lvlJc w:val="left"/>
      <w:rPr>
        <w:sz w:val="28"/>
        <w:szCs w:val="28"/>
      </w:rPr>
    </w:lvl>
    <w:lvl w:ilvl="7" w:tplc="000F4263">
      <w:start w:val="1"/>
      <w:numFmt w:val="bullet"/>
      <w:lvlText w:val="V"/>
      <w:lvlJc w:val="left"/>
      <w:rPr>
        <w:sz w:val="28"/>
        <w:szCs w:val="28"/>
      </w:rPr>
    </w:lvl>
    <w:lvl w:ilvl="8" w:tplc="000F4264">
      <w:start w:val="1"/>
      <w:numFmt w:val="bullet"/>
      <w:lvlText w:val="V"/>
      <w:lvlJc w:val="left"/>
      <w:rPr>
        <w:sz w:val="28"/>
        <w:szCs w:val="28"/>
      </w:rPr>
    </w:lvl>
  </w:abstractNum>
  <w:abstractNum w:abstractNumId="4">
    <w:nsid w:val="00000009"/>
    <w:multiLevelType w:val="hybridMultilevel"/>
    <w:tmpl w:val="00000008"/>
    <w:lvl w:ilvl="0" w:tplc="000F4265">
      <w:start w:val="1"/>
      <w:numFmt w:val="bullet"/>
      <w:lvlText w:val="V"/>
      <w:lvlJc w:val="left"/>
      <w:rPr>
        <w:sz w:val="28"/>
        <w:szCs w:val="28"/>
      </w:rPr>
    </w:lvl>
    <w:lvl w:ilvl="1" w:tplc="000F4266">
      <w:start w:val="1"/>
      <w:numFmt w:val="bullet"/>
      <w:lvlText w:val="V"/>
      <w:lvlJc w:val="left"/>
      <w:rPr>
        <w:sz w:val="28"/>
        <w:szCs w:val="28"/>
      </w:rPr>
    </w:lvl>
    <w:lvl w:ilvl="2" w:tplc="000F4267">
      <w:start w:val="1"/>
      <w:numFmt w:val="bullet"/>
      <w:lvlText w:val="V"/>
      <w:lvlJc w:val="left"/>
      <w:rPr>
        <w:sz w:val="28"/>
        <w:szCs w:val="28"/>
      </w:rPr>
    </w:lvl>
    <w:lvl w:ilvl="3" w:tplc="000F4268">
      <w:start w:val="1"/>
      <w:numFmt w:val="bullet"/>
      <w:lvlText w:val="V"/>
      <w:lvlJc w:val="left"/>
      <w:rPr>
        <w:sz w:val="28"/>
        <w:szCs w:val="28"/>
      </w:rPr>
    </w:lvl>
    <w:lvl w:ilvl="4" w:tplc="000F4269">
      <w:start w:val="1"/>
      <w:numFmt w:val="bullet"/>
      <w:lvlText w:val="V"/>
      <w:lvlJc w:val="left"/>
      <w:rPr>
        <w:sz w:val="28"/>
        <w:szCs w:val="28"/>
      </w:rPr>
    </w:lvl>
    <w:lvl w:ilvl="5" w:tplc="000F426A">
      <w:start w:val="1"/>
      <w:numFmt w:val="bullet"/>
      <w:lvlText w:val="V"/>
      <w:lvlJc w:val="left"/>
      <w:rPr>
        <w:sz w:val="28"/>
        <w:szCs w:val="28"/>
      </w:rPr>
    </w:lvl>
    <w:lvl w:ilvl="6" w:tplc="000F426B">
      <w:start w:val="1"/>
      <w:numFmt w:val="bullet"/>
      <w:lvlText w:val="V"/>
      <w:lvlJc w:val="left"/>
      <w:rPr>
        <w:sz w:val="28"/>
        <w:szCs w:val="28"/>
      </w:rPr>
    </w:lvl>
    <w:lvl w:ilvl="7" w:tplc="000F426C">
      <w:start w:val="1"/>
      <w:numFmt w:val="bullet"/>
      <w:lvlText w:val="V"/>
      <w:lvlJc w:val="left"/>
      <w:rPr>
        <w:sz w:val="28"/>
        <w:szCs w:val="28"/>
      </w:rPr>
    </w:lvl>
    <w:lvl w:ilvl="8" w:tplc="000F426D">
      <w:start w:val="1"/>
      <w:numFmt w:val="bullet"/>
      <w:lvlText w:val="V"/>
      <w:lvlJc w:val="left"/>
      <w:rPr>
        <w:sz w:val="28"/>
        <w:szCs w:val="28"/>
      </w:rPr>
    </w:lvl>
  </w:abstractNum>
  <w:abstractNum w:abstractNumId="5">
    <w:nsid w:val="0000000B"/>
    <w:multiLevelType w:val="hybridMultilevel"/>
    <w:tmpl w:val="0000000A"/>
    <w:lvl w:ilvl="0" w:tplc="000F426E">
      <w:start w:val="1"/>
      <w:numFmt w:val="bullet"/>
      <w:lvlText w:val="V"/>
      <w:lvlJc w:val="left"/>
      <w:rPr>
        <w:sz w:val="28"/>
        <w:szCs w:val="28"/>
      </w:rPr>
    </w:lvl>
    <w:lvl w:ilvl="1" w:tplc="000F426F">
      <w:start w:val="1"/>
      <w:numFmt w:val="bullet"/>
      <w:lvlText w:val="V"/>
      <w:lvlJc w:val="left"/>
      <w:rPr>
        <w:sz w:val="28"/>
        <w:szCs w:val="28"/>
      </w:rPr>
    </w:lvl>
    <w:lvl w:ilvl="2" w:tplc="000F4270">
      <w:start w:val="1"/>
      <w:numFmt w:val="bullet"/>
      <w:lvlText w:val="V"/>
      <w:lvlJc w:val="left"/>
      <w:rPr>
        <w:sz w:val="28"/>
        <w:szCs w:val="28"/>
      </w:rPr>
    </w:lvl>
    <w:lvl w:ilvl="3" w:tplc="000F4271">
      <w:start w:val="1"/>
      <w:numFmt w:val="bullet"/>
      <w:lvlText w:val="V"/>
      <w:lvlJc w:val="left"/>
      <w:rPr>
        <w:sz w:val="28"/>
        <w:szCs w:val="28"/>
      </w:rPr>
    </w:lvl>
    <w:lvl w:ilvl="4" w:tplc="000F4272">
      <w:start w:val="1"/>
      <w:numFmt w:val="bullet"/>
      <w:lvlText w:val="V"/>
      <w:lvlJc w:val="left"/>
      <w:rPr>
        <w:sz w:val="28"/>
        <w:szCs w:val="28"/>
      </w:rPr>
    </w:lvl>
    <w:lvl w:ilvl="5" w:tplc="000F4273">
      <w:start w:val="1"/>
      <w:numFmt w:val="bullet"/>
      <w:lvlText w:val="V"/>
      <w:lvlJc w:val="left"/>
      <w:rPr>
        <w:sz w:val="28"/>
        <w:szCs w:val="28"/>
      </w:rPr>
    </w:lvl>
    <w:lvl w:ilvl="6" w:tplc="000F4274">
      <w:start w:val="1"/>
      <w:numFmt w:val="bullet"/>
      <w:lvlText w:val="V"/>
      <w:lvlJc w:val="left"/>
      <w:rPr>
        <w:sz w:val="28"/>
        <w:szCs w:val="28"/>
      </w:rPr>
    </w:lvl>
    <w:lvl w:ilvl="7" w:tplc="000F4275">
      <w:start w:val="1"/>
      <w:numFmt w:val="bullet"/>
      <w:lvlText w:val="V"/>
      <w:lvlJc w:val="left"/>
      <w:rPr>
        <w:sz w:val="28"/>
        <w:szCs w:val="28"/>
      </w:rPr>
    </w:lvl>
    <w:lvl w:ilvl="8" w:tplc="000F4276">
      <w:start w:val="1"/>
      <w:numFmt w:val="bullet"/>
      <w:lvlText w:val="V"/>
      <w:lvlJc w:val="left"/>
      <w:rPr>
        <w:sz w:val="28"/>
        <w:szCs w:val="2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ED"/>
    <w:rsid w:val="00003196"/>
    <w:rsid w:val="000106E4"/>
    <w:rsid w:val="00012456"/>
    <w:rsid w:val="00036A31"/>
    <w:rsid w:val="00042074"/>
    <w:rsid w:val="000706B5"/>
    <w:rsid w:val="000735D8"/>
    <w:rsid w:val="0008549E"/>
    <w:rsid w:val="000A1460"/>
    <w:rsid w:val="000A33AC"/>
    <w:rsid w:val="000B1551"/>
    <w:rsid w:val="000B4BEE"/>
    <w:rsid w:val="000C4E96"/>
    <w:rsid w:val="000D6264"/>
    <w:rsid w:val="000D6EBB"/>
    <w:rsid w:val="000E02A8"/>
    <w:rsid w:val="000E65C6"/>
    <w:rsid w:val="000F0A6C"/>
    <w:rsid w:val="001052B0"/>
    <w:rsid w:val="00105C02"/>
    <w:rsid w:val="001107D3"/>
    <w:rsid w:val="00117F03"/>
    <w:rsid w:val="00124570"/>
    <w:rsid w:val="00134D59"/>
    <w:rsid w:val="00154ADF"/>
    <w:rsid w:val="00161D20"/>
    <w:rsid w:val="00163256"/>
    <w:rsid w:val="001664CF"/>
    <w:rsid w:val="00167015"/>
    <w:rsid w:val="001875F0"/>
    <w:rsid w:val="00187D61"/>
    <w:rsid w:val="00196BD9"/>
    <w:rsid w:val="001A088A"/>
    <w:rsid w:val="001B0DFB"/>
    <w:rsid w:val="001B29D0"/>
    <w:rsid w:val="001B7099"/>
    <w:rsid w:val="001B72B9"/>
    <w:rsid w:val="001C3577"/>
    <w:rsid w:val="001C7F2E"/>
    <w:rsid w:val="001D2E05"/>
    <w:rsid w:val="001E7245"/>
    <w:rsid w:val="001F2D6A"/>
    <w:rsid w:val="001F37D5"/>
    <w:rsid w:val="001F507B"/>
    <w:rsid w:val="00200B0F"/>
    <w:rsid w:val="002017C3"/>
    <w:rsid w:val="00204682"/>
    <w:rsid w:val="002101AF"/>
    <w:rsid w:val="0021366C"/>
    <w:rsid w:val="00221FE8"/>
    <w:rsid w:val="00230C66"/>
    <w:rsid w:val="00233940"/>
    <w:rsid w:val="00233AFB"/>
    <w:rsid w:val="002457CB"/>
    <w:rsid w:val="00254691"/>
    <w:rsid w:val="00255D8D"/>
    <w:rsid w:val="00262634"/>
    <w:rsid w:val="002643E2"/>
    <w:rsid w:val="002727CB"/>
    <w:rsid w:val="00277694"/>
    <w:rsid w:val="002858B7"/>
    <w:rsid w:val="00292C4A"/>
    <w:rsid w:val="002A1244"/>
    <w:rsid w:val="002A2D8C"/>
    <w:rsid w:val="002B32C9"/>
    <w:rsid w:val="002C721F"/>
    <w:rsid w:val="002C79AA"/>
    <w:rsid w:val="002D493F"/>
    <w:rsid w:val="002E7034"/>
    <w:rsid w:val="002F31D1"/>
    <w:rsid w:val="002F78C6"/>
    <w:rsid w:val="002F7E71"/>
    <w:rsid w:val="00300B63"/>
    <w:rsid w:val="00301BE2"/>
    <w:rsid w:val="003031E2"/>
    <w:rsid w:val="00303C69"/>
    <w:rsid w:val="003048CA"/>
    <w:rsid w:val="00307468"/>
    <w:rsid w:val="00312A3B"/>
    <w:rsid w:val="00312AF1"/>
    <w:rsid w:val="00322BF4"/>
    <w:rsid w:val="00325F63"/>
    <w:rsid w:val="003275B6"/>
    <w:rsid w:val="00343582"/>
    <w:rsid w:val="00353144"/>
    <w:rsid w:val="00366757"/>
    <w:rsid w:val="00367D6E"/>
    <w:rsid w:val="0037228F"/>
    <w:rsid w:val="00390D61"/>
    <w:rsid w:val="00392086"/>
    <w:rsid w:val="0039751E"/>
    <w:rsid w:val="003A4029"/>
    <w:rsid w:val="003A7B4C"/>
    <w:rsid w:val="003B27E6"/>
    <w:rsid w:val="003B5A0F"/>
    <w:rsid w:val="003B6AB5"/>
    <w:rsid w:val="003B7289"/>
    <w:rsid w:val="003C3C5A"/>
    <w:rsid w:val="003C5074"/>
    <w:rsid w:val="003D6EBF"/>
    <w:rsid w:val="003E0E7F"/>
    <w:rsid w:val="003E10C2"/>
    <w:rsid w:val="003F0EAB"/>
    <w:rsid w:val="003F5CAD"/>
    <w:rsid w:val="00404E03"/>
    <w:rsid w:val="00406CBA"/>
    <w:rsid w:val="00407EF5"/>
    <w:rsid w:val="0041187E"/>
    <w:rsid w:val="00414A18"/>
    <w:rsid w:val="00417550"/>
    <w:rsid w:val="004176B0"/>
    <w:rsid w:val="00420458"/>
    <w:rsid w:val="00431EA2"/>
    <w:rsid w:val="0043257E"/>
    <w:rsid w:val="0043630B"/>
    <w:rsid w:val="0044086D"/>
    <w:rsid w:val="004440FB"/>
    <w:rsid w:val="00444322"/>
    <w:rsid w:val="00445DB9"/>
    <w:rsid w:val="00456535"/>
    <w:rsid w:val="0046252C"/>
    <w:rsid w:val="00486F6F"/>
    <w:rsid w:val="004A1290"/>
    <w:rsid w:val="004A755D"/>
    <w:rsid w:val="004A7B6C"/>
    <w:rsid w:val="004B327F"/>
    <w:rsid w:val="004B3D85"/>
    <w:rsid w:val="004B3E35"/>
    <w:rsid w:val="004B5A63"/>
    <w:rsid w:val="004C1A33"/>
    <w:rsid w:val="004C6BD6"/>
    <w:rsid w:val="004D006E"/>
    <w:rsid w:val="004D66AC"/>
    <w:rsid w:val="004E10A2"/>
    <w:rsid w:val="004E2330"/>
    <w:rsid w:val="004E747D"/>
    <w:rsid w:val="004F056C"/>
    <w:rsid w:val="00503AB0"/>
    <w:rsid w:val="005078B2"/>
    <w:rsid w:val="005103AF"/>
    <w:rsid w:val="00511936"/>
    <w:rsid w:val="005225E0"/>
    <w:rsid w:val="0052563B"/>
    <w:rsid w:val="005345DA"/>
    <w:rsid w:val="00552F3F"/>
    <w:rsid w:val="005571D0"/>
    <w:rsid w:val="00563496"/>
    <w:rsid w:val="005643BA"/>
    <w:rsid w:val="00566795"/>
    <w:rsid w:val="00571ADF"/>
    <w:rsid w:val="0057284B"/>
    <w:rsid w:val="00573460"/>
    <w:rsid w:val="005832F2"/>
    <w:rsid w:val="005840FA"/>
    <w:rsid w:val="00594A68"/>
    <w:rsid w:val="005A311C"/>
    <w:rsid w:val="005A531F"/>
    <w:rsid w:val="005A652C"/>
    <w:rsid w:val="005B6E4E"/>
    <w:rsid w:val="005C1478"/>
    <w:rsid w:val="005D072C"/>
    <w:rsid w:val="005D0B5A"/>
    <w:rsid w:val="00601B68"/>
    <w:rsid w:val="006021F0"/>
    <w:rsid w:val="00606FB4"/>
    <w:rsid w:val="006458C9"/>
    <w:rsid w:val="00646E45"/>
    <w:rsid w:val="00647D48"/>
    <w:rsid w:val="00651F24"/>
    <w:rsid w:val="006575A5"/>
    <w:rsid w:val="006618E7"/>
    <w:rsid w:val="00665175"/>
    <w:rsid w:val="00667F4A"/>
    <w:rsid w:val="00671D57"/>
    <w:rsid w:val="00674B73"/>
    <w:rsid w:val="0068280D"/>
    <w:rsid w:val="00690DA3"/>
    <w:rsid w:val="00690DCA"/>
    <w:rsid w:val="006A3BBA"/>
    <w:rsid w:val="006A5A8B"/>
    <w:rsid w:val="006B051B"/>
    <w:rsid w:val="006B0E1C"/>
    <w:rsid w:val="006B343F"/>
    <w:rsid w:val="006B410D"/>
    <w:rsid w:val="006D37F0"/>
    <w:rsid w:val="006D4899"/>
    <w:rsid w:val="006D7745"/>
    <w:rsid w:val="006E5A2D"/>
    <w:rsid w:val="006F04BB"/>
    <w:rsid w:val="006F078B"/>
    <w:rsid w:val="006F4363"/>
    <w:rsid w:val="006F4476"/>
    <w:rsid w:val="0070767F"/>
    <w:rsid w:val="00710293"/>
    <w:rsid w:val="007162E2"/>
    <w:rsid w:val="007221BC"/>
    <w:rsid w:val="0072768B"/>
    <w:rsid w:val="00730A59"/>
    <w:rsid w:val="00737581"/>
    <w:rsid w:val="007405C5"/>
    <w:rsid w:val="00740ED3"/>
    <w:rsid w:val="00754093"/>
    <w:rsid w:val="0075484F"/>
    <w:rsid w:val="0076453D"/>
    <w:rsid w:val="00777074"/>
    <w:rsid w:val="00777B06"/>
    <w:rsid w:val="0078260A"/>
    <w:rsid w:val="007A1EF8"/>
    <w:rsid w:val="007A2DE4"/>
    <w:rsid w:val="007A37CB"/>
    <w:rsid w:val="007A781E"/>
    <w:rsid w:val="007B1590"/>
    <w:rsid w:val="007B4F5C"/>
    <w:rsid w:val="007C4DEC"/>
    <w:rsid w:val="007E5BF1"/>
    <w:rsid w:val="007F5E61"/>
    <w:rsid w:val="0080008D"/>
    <w:rsid w:val="00805896"/>
    <w:rsid w:val="00810231"/>
    <w:rsid w:val="00814D29"/>
    <w:rsid w:val="008206B4"/>
    <w:rsid w:val="00820C33"/>
    <w:rsid w:val="00840254"/>
    <w:rsid w:val="00843226"/>
    <w:rsid w:val="008456F3"/>
    <w:rsid w:val="0084692E"/>
    <w:rsid w:val="0084723D"/>
    <w:rsid w:val="00850911"/>
    <w:rsid w:val="00852D0B"/>
    <w:rsid w:val="00870EF3"/>
    <w:rsid w:val="008718C7"/>
    <w:rsid w:val="00872E0E"/>
    <w:rsid w:val="0087724B"/>
    <w:rsid w:val="00881970"/>
    <w:rsid w:val="0088376B"/>
    <w:rsid w:val="00892562"/>
    <w:rsid w:val="008933C3"/>
    <w:rsid w:val="008A770D"/>
    <w:rsid w:val="008B23AD"/>
    <w:rsid w:val="008C05A9"/>
    <w:rsid w:val="008C19E4"/>
    <w:rsid w:val="008C3E39"/>
    <w:rsid w:val="008D0360"/>
    <w:rsid w:val="008E0469"/>
    <w:rsid w:val="008F0827"/>
    <w:rsid w:val="008F3401"/>
    <w:rsid w:val="00901B73"/>
    <w:rsid w:val="00904FFA"/>
    <w:rsid w:val="00906884"/>
    <w:rsid w:val="00911F22"/>
    <w:rsid w:val="00923EBE"/>
    <w:rsid w:val="00937020"/>
    <w:rsid w:val="009549DE"/>
    <w:rsid w:val="00962DD1"/>
    <w:rsid w:val="00970EF6"/>
    <w:rsid w:val="00971B9C"/>
    <w:rsid w:val="00987587"/>
    <w:rsid w:val="00995174"/>
    <w:rsid w:val="00995DB2"/>
    <w:rsid w:val="00996606"/>
    <w:rsid w:val="00997688"/>
    <w:rsid w:val="009A07C4"/>
    <w:rsid w:val="009A42C0"/>
    <w:rsid w:val="009A5338"/>
    <w:rsid w:val="009A78C0"/>
    <w:rsid w:val="009B202A"/>
    <w:rsid w:val="009B48F5"/>
    <w:rsid w:val="009C558E"/>
    <w:rsid w:val="009C5AB0"/>
    <w:rsid w:val="009C702E"/>
    <w:rsid w:val="009E2782"/>
    <w:rsid w:val="009F12F0"/>
    <w:rsid w:val="009F18E7"/>
    <w:rsid w:val="009F26A0"/>
    <w:rsid w:val="009F7136"/>
    <w:rsid w:val="00A11825"/>
    <w:rsid w:val="00A16E0C"/>
    <w:rsid w:val="00A332F1"/>
    <w:rsid w:val="00A45C93"/>
    <w:rsid w:val="00A47621"/>
    <w:rsid w:val="00A506D4"/>
    <w:rsid w:val="00A5095C"/>
    <w:rsid w:val="00A52708"/>
    <w:rsid w:val="00A52B40"/>
    <w:rsid w:val="00A608B8"/>
    <w:rsid w:val="00A656E3"/>
    <w:rsid w:val="00A66AD5"/>
    <w:rsid w:val="00A67196"/>
    <w:rsid w:val="00A72E1A"/>
    <w:rsid w:val="00A73699"/>
    <w:rsid w:val="00A75685"/>
    <w:rsid w:val="00AA09A1"/>
    <w:rsid w:val="00AB3427"/>
    <w:rsid w:val="00AB38E4"/>
    <w:rsid w:val="00AB63F2"/>
    <w:rsid w:val="00AB6512"/>
    <w:rsid w:val="00AC1B96"/>
    <w:rsid w:val="00AC5700"/>
    <w:rsid w:val="00AD041C"/>
    <w:rsid w:val="00AD48B0"/>
    <w:rsid w:val="00AD6B40"/>
    <w:rsid w:val="00AE41A7"/>
    <w:rsid w:val="00AF0B49"/>
    <w:rsid w:val="00AF4354"/>
    <w:rsid w:val="00B0366D"/>
    <w:rsid w:val="00B14109"/>
    <w:rsid w:val="00B14ED9"/>
    <w:rsid w:val="00B20489"/>
    <w:rsid w:val="00B237AF"/>
    <w:rsid w:val="00B244DE"/>
    <w:rsid w:val="00B2590E"/>
    <w:rsid w:val="00B31395"/>
    <w:rsid w:val="00B341D2"/>
    <w:rsid w:val="00B363C6"/>
    <w:rsid w:val="00B409CA"/>
    <w:rsid w:val="00B45F88"/>
    <w:rsid w:val="00B46847"/>
    <w:rsid w:val="00B62046"/>
    <w:rsid w:val="00B67813"/>
    <w:rsid w:val="00B70D63"/>
    <w:rsid w:val="00B8305C"/>
    <w:rsid w:val="00B911AD"/>
    <w:rsid w:val="00B94E0C"/>
    <w:rsid w:val="00BA4CE8"/>
    <w:rsid w:val="00BA4F44"/>
    <w:rsid w:val="00BA7A54"/>
    <w:rsid w:val="00BC016F"/>
    <w:rsid w:val="00BD016B"/>
    <w:rsid w:val="00BD09C3"/>
    <w:rsid w:val="00BD7B74"/>
    <w:rsid w:val="00BE58F4"/>
    <w:rsid w:val="00BF0878"/>
    <w:rsid w:val="00BF2823"/>
    <w:rsid w:val="00BF4AF0"/>
    <w:rsid w:val="00BF5120"/>
    <w:rsid w:val="00C018E0"/>
    <w:rsid w:val="00C0224B"/>
    <w:rsid w:val="00C05B4A"/>
    <w:rsid w:val="00C11650"/>
    <w:rsid w:val="00C11F5F"/>
    <w:rsid w:val="00C163C4"/>
    <w:rsid w:val="00C201BE"/>
    <w:rsid w:val="00C20548"/>
    <w:rsid w:val="00C21681"/>
    <w:rsid w:val="00C26B0E"/>
    <w:rsid w:val="00C30CED"/>
    <w:rsid w:val="00C403B5"/>
    <w:rsid w:val="00C42A67"/>
    <w:rsid w:val="00C50889"/>
    <w:rsid w:val="00C561E9"/>
    <w:rsid w:val="00C56FAA"/>
    <w:rsid w:val="00C61224"/>
    <w:rsid w:val="00C802A4"/>
    <w:rsid w:val="00C80A09"/>
    <w:rsid w:val="00C85DDA"/>
    <w:rsid w:val="00C96FAB"/>
    <w:rsid w:val="00CA1D77"/>
    <w:rsid w:val="00CA242A"/>
    <w:rsid w:val="00CA3182"/>
    <w:rsid w:val="00CA6F97"/>
    <w:rsid w:val="00CA77FB"/>
    <w:rsid w:val="00CB3674"/>
    <w:rsid w:val="00CC1A2A"/>
    <w:rsid w:val="00CE2D4A"/>
    <w:rsid w:val="00CE3022"/>
    <w:rsid w:val="00CE5BB9"/>
    <w:rsid w:val="00CF1074"/>
    <w:rsid w:val="00CF1550"/>
    <w:rsid w:val="00CF2A17"/>
    <w:rsid w:val="00D0005C"/>
    <w:rsid w:val="00D01FE2"/>
    <w:rsid w:val="00D21F6F"/>
    <w:rsid w:val="00D3290D"/>
    <w:rsid w:val="00D356A4"/>
    <w:rsid w:val="00D43DDC"/>
    <w:rsid w:val="00D54676"/>
    <w:rsid w:val="00D609EE"/>
    <w:rsid w:val="00D678B2"/>
    <w:rsid w:val="00D721D3"/>
    <w:rsid w:val="00D726B3"/>
    <w:rsid w:val="00D74421"/>
    <w:rsid w:val="00D74738"/>
    <w:rsid w:val="00D76855"/>
    <w:rsid w:val="00D93DE9"/>
    <w:rsid w:val="00D95D5E"/>
    <w:rsid w:val="00DA45B6"/>
    <w:rsid w:val="00DB1515"/>
    <w:rsid w:val="00DC44C8"/>
    <w:rsid w:val="00DD1C28"/>
    <w:rsid w:val="00DD7BB9"/>
    <w:rsid w:val="00DE163A"/>
    <w:rsid w:val="00DF0A5C"/>
    <w:rsid w:val="00DF20A6"/>
    <w:rsid w:val="00DF2D05"/>
    <w:rsid w:val="00DF7884"/>
    <w:rsid w:val="00DF7F67"/>
    <w:rsid w:val="00E002D5"/>
    <w:rsid w:val="00E01478"/>
    <w:rsid w:val="00E033F0"/>
    <w:rsid w:val="00E10C32"/>
    <w:rsid w:val="00E10ED5"/>
    <w:rsid w:val="00E11504"/>
    <w:rsid w:val="00E1683F"/>
    <w:rsid w:val="00E32913"/>
    <w:rsid w:val="00E358BF"/>
    <w:rsid w:val="00E40884"/>
    <w:rsid w:val="00E40B59"/>
    <w:rsid w:val="00E44BB9"/>
    <w:rsid w:val="00E503F5"/>
    <w:rsid w:val="00E511C9"/>
    <w:rsid w:val="00E5499D"/>
    <w:rsid w:val="00E54C09"/>
    <w:rsid w:val="00E54F7F"/>
    <w:rsid w:val="00E611CB"/>
    <w:rsid w:val="00E6608F"/>
    <w:rsid w:val="00E7094D"/>
    <w:rsid w:val="00E75370"/>
    <w:rsid w:val="00E7689A"/>
    <w:rsid w:val="00E83D1C"/>
    <w:rsid w:val="00EA1EA7"/>
    <w:rsid w:val="00EA60A4"/>
    <w:rsid w:val="00EB2F07"/>
    <w:rsid w:val="00EC468D"/>
    <w:rsid w:val="00ED4535"/>
    <w:rsid w:val="00ED7506"/>
    <w:rsid w:val="00EE46D2"/>
    <w:rsid w:val="00EE790D"/>
    <w:rsid w:val="00F04423"/>
    <w:rsid w:val="00F13B4A"/>
    <w:rsid w:val="00F13EE7"/>
    <w:rsid w:val="00F31B3D"/>
    <w:rsid w:val="00F44C39"/>
    <w:rsid w:val="00F47208"/>
    <w:rsid w:val="00F55013"/>
    <w:rsid w:val="00F614C6"/>
    <w:rsid w:val="00F65EB5"/>
    <w:rsid w:val="00F716F7"/>
    <w:rsid w:val="00F733A5"/>
    <w:rsid w:val="00F756FA"/>
    <w:rsid w:val="00F815E7"/>
    <w:rsid w:val="00F84CFC"/>
    <w:rsid w:val="00F93807"/>
    <w:rsid w:val="00F9474A"/>
    <w:rsid w:val="00F953CE"/>
    <w:rsid w:val="00F95C3F"/>
    <w:rsid w:val="00FA5CA1"/>
    <w:rsid w:val="00FA6CFF"/>
    <w:rsid w:val="00FB4864"/>
    <w:rsid w:val="00FB49F3"/>
    <w:rsid w:val="00FD04DD"/>
    <w:rsid w:val="00FD06A0"/>
    <w:rsid w:val="00FD09DE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6618E7"/>
    <w:pPr>
      <w:keepNext/>
      <w:jc w:val="center"/>
      <w:outlineLvl w:val="0"/>
    </w:pPr>
    <w:rPr>
      <w:b/>
      <w:bCs/>
      <w:color w:val="auto"/>
      <w:sz w:val="22"/>
    </w:rPr>
  </w:style>
  <w:style w:type="paragraph" w:styleId="2">
    <w:name w:val="heading 2"/>
    <w:basedOn w:val="a"/>
    <w:next w:val="a"/>
    <w:link w:val="20"/>
    <w:qFormat/>
    <w:rsid w:val="006618E7"/>
    <w:pPr>
      <w:keepNext/>
      <w:jc w:val="center"/>
      <w:outlineLvl w:val="1"/>
    </w:pPr>
    <w:rPr>
      <w:b/>
      <w:b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(10)"/>
    <w:basedOn w:val="a0"/>
    <w:link w:val="101"/>
    <w:uiPriority w:val="99"/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Pr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720" w:line="317" w:lineRule="exact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Pr>
      <w:color w:val="000000"/>
    </w:rPr>
  </w:style>
  <w:style w:type="character" w:customStyle="1" w:styleId="a5">
    <w:name w:val="Основной текст + Курсив"/>
    <w:uiPriority w:val="99"/>
    <w:rPr>
      <w:i/>
      <w:iCs/>
      <w:sz w:val="28"/>
      <w:szCs w:val="28"/>
    </w:rPr>
  </w:style>
  <w:style w:type="character" w:customStyle="1" w:styleId="6Candara">
    <w:name w:val="Основной текст (6) + Candara"/>
    <w:aliases w:val="10 pt,Не курсив"/>
    <w:basedOn w:val="6"/>
    <w:uiPriority w:val="99"/>
    <w:rPr>
      <w:rFonts w:ascii="Candara" w:hAnsi="Candara" w:cs="Candara"/>
      <w:i/>
      <w:iCs/>
      <w:sz w:val="20"/>
      <w:szCs w:val="20"/>
      <w:lang w:val="en-US" w:eastAsia="en-US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4">
    <w:name w:val="Заголовок №4"/>
    <w:basedOn w:val="a0"/>
    <w:link w:val="41"/>
    <w:uiPriority w:val="99"/>
    <w:rPr>
      <w:i/>
      <w:iCs/>
      <w:sz w:val="28"/>
      <w:szCs w:val="28"/>
    </w:rPr>
  </w:style>
  <w:style w:type="character" w:customStyle="1" w:styleId="21">
    <w:name w:val="Основной текст (2)"/>
    <w:basedOn w:val="a0"/>
    <w:link w:val="210"/>
    <w:uiPriority w:val="99"/>
    <w:rPr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Pr>
      <w:sz w:val="28"/>
      <w:szCs w:val="28"/>
    </w:rPr>
  </w:style>
  <w:style w:type="character" w:customStyle="1" w:styleId="a6">
    <w:name w:val="Колонтитул"/>
    <w:basedOn w:val="a0"/>
    <w:link w:val="11"/>
    <w:uiPriority w:val="99"/>
    <w:rPr>
      <w:sz w:val="20"/>
      <w:szCs w:val="20"/>
    </w:rPr>
  </w:style>
  <w:style w:type="character" w:customStyle="1" w:styleId="12pt">
    <w:name w:val="Колонтитул + 12 pt"/>
    <w:basedOn w:val="a6"/>
    <w:uiPriority w:val="99"/>
    <w:rPr>
      <w:sz w:val="24"/>
      <w:szCs w:val="24"/>
    </w:rPr>
  </w:style>
  <w:style w:type="character" w:customStyle="1" w:styleId="15pt">
    <w:name w:val="Основной текст + 15 pt"/>
    <w:uiPriority w:val="99"/>
    <w:rPr>
      <w:rFonts w:ascii="Times New Roman" w:hAnsi="Times New Roman" w:cs="Times New Roman"/>
      <w:noProof/>
      <w:sz w:val="30"/>
      <w:szCs w:val="30"/>
    </w:rPr>
  </w:style>
  <w:style w:type="character" w:customStyle="1" w:styleId="52">
    <w:name w:val="Заголовок №5 (2)"/>
    <w:basedOn w:val="a0"/>
    <w:link w:val="521"/>
    <w:uiPriority w:val="99"/>
    <w:rPr>
      <w:rFonts w:ascii="Candara" w:hAnsi="Candara" w:cs="Candara"/>
      <w:sz w:val="20"/>
      <w:szCs w:val="20"/>
    </w:rPr>
  </w:style>
  <w:style w:type="character" w:customStyle="1" w:styleId="40">
    <w:name w:val="Основной текст (4)"/>
    <w:basedOn w:val="a0"/>
    <w:link w:val="410"/>
    <w:uiPriority w:val="99"/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Pr>
      <w:sz w:val="28"/>
      <w:szCs w:val="28"/>
    </w:rPr>
  </w:style>
  <w:style w:type="character" w:customStyle="1" w:styleId="520">
    <w:name w:val="Основной текст (5)2"/>
    <w:basedOn w:val="5"/>
    <w:uiPriority w:val="99"/>
    <w:rPr>
      <w:strike/>
      <w:sz w:val="28"/>
      <w:szCs w:val="28"/>
    </w:rPr>
  </w:style>
  <w:style w:type="character" w:customStyle="1" w:styleId="22">
    <w:name w:val="Основной текст (2) + Курсив"/>
    <w:basedOn w:val="21"/>
    <w:uiPriority w:val="99"/>
    <w:rPr>
      <w:i/>
      <w:iCs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Pr>
      <w:sz w:val="28"/>
      <w:szCs w:val="28"/>
    </w:rPr>
  </w:style>
  <w:style w:type="character" w:customStyle="1" w:styleId="14pt">
    <w:name w:val="Колонтитул + 14 pt"/>
    <w:basedOn w:val="a6"/>
    <w:uiPriority w:val="99"/>
    <w:rPr>
      <w:sz w:val="28"/>
      <w:szCs w:val="28"/>
    </w:rPr>
  </w:style>
  <w:style w:type="character" w:customStyle="1" w:styleId="218pt">
    <w:name w:val="Основной текст (2) + 18 pt"/>
    <w:aliases w:val="Курсив"/>
    <w:basedOn w:val="21"/>
    <w:uiPriority w:val="99"/>
    <w:rPr>
      <w:i/>
      <w:iCs/>
      <w:sz w:val="36"/>
      <w:szCs w:val="36"/>
    </w:rPr>
  </w:style>
  <w:style w:type="character" w:customStyle="1" w:styleId="70">
    <w:name w:val="Основной текст (7) + Курсив"/>
    <w:basedOn w:val="7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710">
    <w:name w:val="Основной текст (7) + Курсив1"/>
    <w:basedOn w:val="7"/>
    <w:uiPriority w:val="99"/>
    <w:rPr>
      <w:i/>
      <w:iCs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80">
    <w:name w:val="Основной текст (8) + Не курсив"/>
    <w:basedOn w:val="8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8Candara">
    <w:name w:val="Основной текст (8) + Candara"/>
    <w:aliases w:val="10 pt1,Не курсив2"/>
    <w:basedOn w:val="8"/>
    <w:uiPriority w:val="99"/>
    <w:rPr>
      <w:rFonts w:ascii="Candara" w:hAnsi="Candara" w:cs="Candara"/>
      <w:i/>
      <w:iCs/>
      <w:noProof/>
      <w:sz w:val="20"/>
      <w:szCs w:val="20"/>
      <w:lang w:val="en-US" w:eastAsia="en-US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9Candara">
    <w:name w:val="Основной текст (9) + Candara"/>
    <w:aliases w:val="7 pt,Не курсив1"/>
    <w:basedOn w:val="9"/>
    <w:uiPriority w:val="99"/>
    <w:rPr>
      <w:rFonts w:ascii="Candara" w:hAnsi="Candara" w:cs="Candara"/>
      <w:i/>
      <w:iCs/>
      <w:noProof/>
      <w:sz w:val="14"/>
      <w:szCs w:val="14"/>
      <w:lang w:val="en-US" w:eastAsia="en-US"/>
    </w:rPr>
  </w:style>
  <w:style w:type="character" w:customStyle="1" w:styleId="CenturyGothic">
    <w:name w:val="Основной текст + Century Gothic"/>
    <w:aliases w:val="7 pt1"/>
    <w:uiPriority w:val="99"/>
    <w:rPr>
      <w:rFonts w:ascii="Century Gothic" w:hAnsi="Century Gothic" w:cs="Century Gothic"/>
      <w:noProof/>
      <w:w w:val="100"/>
      <w:sz w:val="14"/>
      <w:szCs w:val="14"/>
    </w:rPr>
  </w:style>
  <w:style w:type="character" w:customStyle="1" w:styleId="13">
    <w:name w:val="Основной текст + Курсив1"/>
    <w:uiPriority w:val="99"/>
    <w:rPr>
      <w:i/>
      <w:iCs/>
      <w:sz w:val="28"/>
      <w:szCs w:val="28"/>
    </w:rPr>
  </w:style>
  <w:style w:type="character" w:customStyle="1" w:styleId="14">
    <w:name w:val="Заголовок №1"/>
    <w:basedOn w:val="a0"/>
    <w:link w:val="110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50">
    <w:name w:val="Основной текст (5) + Курсив"/>
    <w:basedOn w:val="5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111">
    <w:name w:val="Основной текст (11)"/>
    <w:basedOn w:val="a0"/>
    <w:link w:val="1110"/>
    <w:uiPriority w:val="99"/>
    <w:rPr>
      <w:sz w:val="28"/>
      <w:szCs w:val="28"/>
    </w:rPr>
  </w:style>
  <w:style w:type="character" w:customStyle="1" w:styleId="60">
    <w:name w:val="Основной текст (6) + Не курсив"/>
    <w:basedOn w:val="6"/>
    <w:uiPriority w:val="99"/>
    <w:rPr>
      <w:i/>
      <w:iCs/>
      <w:sz w:val="28"/>
      <w:szCs w:val="28"/>
    </w:rPr>
  </w:style>
  <w:style w:type="character" w:customStyle="1" w:styleId="112">
    <w:name w:val="Основной текст (11) + Курсив"/>
    <w:basedOn w:val="111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1111">
    <w:name w:val="Основной текст (11) + Курсив1"/>
    <w:basedOn w:val="111"/>
    <w:uiPriority w:val="99"/>
    <w:rPr>
      <w:i/>
      <w:iCs/>
      <w:sz w:val="28"/>
      <w:szCs w:val="28"/>
    </w:rPr>
  </w:style>
  <w:style w:type="character" w:customStyle="1" w:styleId="13pt">
    <w:name w:val="Основной текст + 13 pt"/>
    <w:aliases w:val="Малые прописные"/>
    <w:uiPriority w:val="99"/>
    <w:rPr>
      <w:smallCaps/>
      <w:sz w:val="26"/>
      <w:szCs w:val="26"/>
    </w:rPr>
  </w:style>
  <w:style w:type="character" w:customStyle="1" w:styleId="11pt">
    <w:name w:val="Основной текст + 11 pt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10pt">
    <w:name w:val="Основной текст + 10 pt"/>
    <w:aliases w:val="Полужирный"/>
    <w:uiPriority w:val="99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12pt0">
    <w:name w:val="Основной текст + 12 pt"/>
    <w:uiPriority w:val="99"/>
    <w:rPr>
      <w:rFonts w:ascii="Times New Roman" w:hAnsi="Times New Roman" w:cs="Times New Roman"/>
      <w:noProof/>
      <w:sz w:val="24"/>
      <w:szCs w:val="24"/>
    </w:rPr>
  </w:style>
  <w:style w:type="character" w:customStyle="1" w:styleId="211">
    <w:name w:val="Основной текст (2) + Курсив1"/>
    <w:basedOn w:val="21"/>
    <w:uiPriority w:val="99"/>
    <w:rPr>
      <w:i/>
      <w:iCs/>
      <w:sz w:val="28"/>
      <w:szCs w:val="28"/>
    </w:rPr>
  </w:style>
  <w:style w:type="character" w:customStyle="1" w:styleId="32">
    <w:name w:val="Заголовок №3 (2)"/>
    <w:basedOn w:val="a0"/>
    <w:link w:val="321"/>
    <w:uiPriority w:val="99"/>
    <w:rPr>
      <w:i/>
      <w:iCs/>
      <w:sz w:val="36"/>
      <w:szCs w:val="36"/>
    </w:rPr>
  </w:style>
  <w:style w:type="character" w:customStyle="1" w:styleId="9pt">
    <w:name w:val="Основной текст + 9 pt"/>
    <w:uiPriority w:val="99"/>
    <w:rPr>
      <w:rFonts w:ascii="Times New Roman" w:hAnsi="Times New Roman" w:cs="Times New Roman"/>
      <w:noProof/>
      <w:sz w:val="18"/>
      <w:szCs w:val="18"/>
    </w:rPr>
  </w:style>
  <w:style w:type="character" w:customStyle="1" w:styleId="30">
    <w:name w:val="Заголовок №3"/>
    <w:basedOn w:val="a0"/>
    <w:link w:val="310"/>
    <w:uiPriority w:val="99"/>
    <w:rPr>
      <w:i/>
      <w:iCs/>
      <w:sz w:val="28"/>
      <w:szCs w:val="28"/>
    </w:rPr>
  </w:style>
  <w:style w:type="character" w:customStyle="1" w:styleId="42">
    <w:name w:val="Заголовок №4 + Не курсив"/>
    <w:basedOn w:val="4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62">
    <w:name w:val="Основной текст (6) + Не курсив2"/>
    <w:basedOn w:val="6"/>
    <w:uiPriority w:val="99"/>
    <w:rPr>
      <w:i/>
      <w:iCs/>
      <w:sz w:val="28"/>
      <w:szCs w:val="28"/>
    </w:rPr>
  </w:style>
  <w:style w:type="character" w:customStyle="1" w:styleId="23">
    <w:name w:val="Заголовок №2"/>
    <w:basedOn w:val="a0"/>
    <w:link w:val="212"/>
    <w:uiPriority w:val="99"/>
    <w:rPr>
      <w:sz w:val="28"/>
      <w:szCs w:val="28"/>
    </w:rPr>
  </w:style>
  <w:style w:type="character" w:customStyle="1" w:styleId="610">
    <w:name w:val="Основной текст (6) + Не курсив1"/>
    <w:basedOn w:val="6"/>
    <w:uiPriority w:val="99"/>
    <w:rPr>
      <w:i/>
      <w:iCs/>
      <w:sz w:val="28"/>
      <w:szCs w:val="28"/>
    </w:rPr>
  </w:style>
  <w:style w:type="character" w:customStyle="1" w:styleId="Arial">
    <w:name w:val="Основной текст + Arial"/>
    <w:aliases w:val="9 pt,Полужирный2,Курсив5"/>
    <w:uiPriority w:val="99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13pt1">
    <w:name w:val="Основной текст + 13 pt1"/>
    <w:aliases w:val="Курсив4"/>
    <w:uiPriority w:val="99"/>
    <w:rPr>
      <w:i/>
      <w:iCs/>
      <w:sz w:val="26"/>
      <w:szCs w:val="26"/>
    </w:rPr>
  </w:style>
  <w:style w:type="character" w:customStyle="1" w:styleId="Candara">
    <w:name w:val="Основной текст + Candara"/>
    <w:aliases w:val="11 pt"/>
    <w:uiPriority w:val="99"/>
    <w:rPr>
      <w:rFonts w:ascii="Candara" w:hAnsi="Candara" w:cs="Candara"/>
      <w:noProof/>
      <w:sz w:val="22"/>
      <w:szCs w:val="22"/>
    </w:rPr>
  </w:style>
  <w:style w:type="character" w:customStyle="1" w:styleId="53">
    <w:name w:val="Заголовок №5"/>
    <w:basedOn w:val="a0"/>
    <w:link w:val="510"/>
    <w:uiPriority w:val="99"/>
    <w:rPr>
      <w:sz w:val="28"/>
      <w:szCs w:val="28"/>
    </w:rPr>
  </w:style>
  <w:style w:type="character" w:customStyle="1" w:styleId="54">
    <w:name w:val="Заголовок №5 + Курсив"/>
    <w:basedOn w:val="53"/>
    <w:uiPriority w:val="99"/>
    <w:rPr>
      <w:i/>
      <w:iCs/>
      <w:sz w:val="28"/>
      <w:szCs w:val="28"/>
    </w:rPr>
  </w:style>
  <w:style w:type="character" w:customStyle="1" w:styleId="213pt">
    <w:name w:val="Основной текст (2) + 13 pt"/>
    <w:aliases w:val="Малые прописные1"/>
    <w:basedOn w:val="21"/>
    <w:uiPriority w:val="99"/>
    <w:rPr>
      <w:rFonts w:ascii="Times New Roman" w:hAnsi="Times New Roman" w:cs="Times New Roman"/>
      <w:smallCaps/>
      <w:noProof/>
      <w:sz w:val="26"/>
      <w:szCs w:val="26"/>
    </w:rPr>
  </w:style>
  <w:style w:type="character" w:customStyle="1" w:styleId="130">
    <w:name w:val="Основной текст (13)"/>
    <w:basedOn w:val="a0"/>
    <w:link w:val="131"/>
    <w:uiPriority w:val="99"/>
    <w:rPr>
      <w:sz w:val="28"/>
      <w:szCs w:val="28"/>
    </w:rPr>
  </w:style>
  <w:style w:type="character" w:customStyle="1" w:styleId="a7">
    <w:name w:val="Оглавление"/>
    <w:basedOn w:val="a0"/>
    <w:link w:val="15"/>
    <w:uiPriority w:val="99"/>
    <w:rPr>
      <w:sz w:val="28"/>
      <w:szCs w:val="28"/>
    </w:rPr>
  </w:style>
  <w:style w:type="character" w:customStyle="1" w:styleId="a8">
    <w:name w:val="Оглавление + Курсив"/>
    <w:basedOn w:val="a7"/>
    <w:uiPriority w:val="99"/>
    <w:rPr>
      <w:i/>
      <w:iCs/>
      <w:sz w:val="28"/>
      <w:szCs w:val="28"/>
    </w:rPr>
  </w:style>
  <w:style w:type="character" w:customStyle="1" w:styleId="140">
    <w:name w:val="Основной текст (14)"/>
    <w:basedOn w:val="a0"/>
    <w:link w:val="141"/>
    <w:uiPriority w:val="99"/>
    <w:rPr>
      <w:sz w:val="28"/>
      <w:szCs w:val="28"/>
    </w:rPr>
  </w:style>
  <w:style w:type="character" w:customStyle="1" w:styleId="420">
    <w:name w:val="Заголовок №4 (2)"/>
    <w:basedOn w:val="a0"/>
    <w:link w:val="421"/>
    <w:uiPriority w:val="99"/>
    <w:rPr>
      <w:i/>
      <w:iCs/>
      <w:sz w:val="32"/>
      <w:szCs w:val="32"/>
    </w:rPr>
  </w:style>
  <w:style w:type="character" w:customStyle="1" w:styleId="33">
    <w:name w:val="Заголовок №3 (3)"/>
    <w:basedOn w:val="a0"/>
    <w:link w:val="331"/>
    <w:uiPriority w:val="99"/>
    <w:rPr>
      <w:sz w:val="28"/>
      <w:szCs w:val="28"/>
    </w:rPr>
  </w:style>
  <w:style w:type="character" w:customStyle="1" w:styleId="MSGothic">
    <w:name w:val="Основной текст + MS Gothic"/>
    <w:aliases w:val="Курсив3"/>
    <w:uiPriority w:val="99"/>
    <w:rPr>
      <w:rFonts w:ascii="MS Gothic" w:eastAsia="MS Gothic" w:cs="MS Gothic"/>
      <w:i/>
      <w:iCs/>
      <w:w w:val="100"/>
      <w:sz w:val="28"/>
      <w:szCs w:val="28"/>
    </w:rPr>
  </w:style>
  <w:style w:type="character" w:customStyle="1" w:styleId="Candara1">
    <w:name w:val="Основной текст + Candara1"/>
    <w:aliases w:val="16 pt,Полужирный1,Курсив2"/>
    <w:uiPriority w:val="99"/>
    <w:rPr>
      <w:rFonts w:ascii="Candara" w:hAnsi="Candara" w:cs="Candara"/>
      <w:b/>
      <w:bCs/>
      <w:i/>
      <w:iCs/>
      <w:noProof/>
      <w:sz w:val="32"/>
      <w:szCs w:val="32"/>
    </w:rPr>
  </w:style>
  <w:style w:type="character" w:customStyle="1" w:styleId="12pt1">
    <w:name w:val="Основной текст + 12 pt1"/>
    <w:uiPriority w:val="99"/>
    <w:rPr>
      <w:rFonts w:ascii="Times New Roman" w:hAnsi="Times New Roman" w:cs="Times New Roman"/>
      <w:noProof/>
      <w:sz w:val="24"/>
      <w:szCs w:val="24"/>
    </w:rPr>
  </w:style>
  <w:style w:type="character" w:customStyle="1" w:styleId="150">
    <w:name w:val="Основной текст (15)"/>
    <w:basedOn w:val="a0"/>
    <w:link w:val="151"/>
    <w:uiPriority w:val="99"/>
    <w:rPr>
      <w:rFonts w:ascii="Candara" w:hAnsi="Candara" w:cs="Candara"/>
      <w:sz w:val="20"/>
      <w:szCs w:val="20"/>
    </w:rPr>
  </w:style>
  <w:style w:type="character" w:customStyle="1" w:styleId="156pt">
    <w:name w:val="Основной текст (15) + 6 pt"/>
    <w:aliases w:val="Курсив1"/>
    <w:basedOn w:val="150"/>
    <w:uiPriority w:val="99"/>
    <w:rPr>
      <w:rFonts w:ascii="Candara" w:hAnsi="Candara" w:cs="Candara"/>
      <w:i/>
      <w:iCs/>
      <w:sz w:val="12"/>
      <w:szCs w:val="12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</w:pPr>
    <w:rPr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120" w:after="300" w:line="240" w:lineRule="atLeast"/>
    </w:pPr>
    <w:rPr>
      <w:i/>
      <w:iCs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before="540" w:after="1200" w:line="240" w:lineRule="atLeast"/>
    </w:pPr>
    <w:rPr>
      <w:i/>
      <w:iCs/>
      <w:color w:val="auto"/>
      <w:sz w:val="28"/>
      <w:szCs w:val="28"/>
      <w:lang w:val="en-US" w:eastAsia="en-US"/>
    </w:rPr>
  </w:style>
  <w:style w:type="paragraph" w:customStyle="1" w:styleId="41">
    <w:name w:val="Заголовок №41"/>
    <w:basedOn w:val="a"/>
    <w:link w:val="4"/>
    <w:uiPriority w:val="99"/>
    <w:pPr>
      <w:shd w:val="clear" w:color="auto" w:fill="FFFFFF"/>
      <w:spacing w:after="720" w:line="240" w:lineRule="atLeast"/>
      <w:outlineLvl w:val="3"/>
    </w:pPr>
    <w:rPr>
      <w:i/>
      <w:i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317" w:lineRule="exact"/>
      <w:ind w:firstLine="360"/>
    </w:pPr>
    <w:rPr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17" w:lineRule="exact"/>
      <w:ind w:firstLine="360"/>
      <w:jc w:val="both"/>
    </w:pPr>
    <w:rPr>
      <w:color w:val="auto"/>
      <w:sz w:val="28"/>
      <w:szCs w:val="28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521">
    <w:name w:val="Заголовок №5 (2)1"/>
    <w:basedOn w:val="a"/>
    <w:link w:val="52"/>
    <w:uiPriority w:val="99"/>
    <w:pPr>
      <w:shd w:val="clear" w:color="auto" w:fill="FFFFFF"/>
      <w:spacing w:before="420" w:line="240" w:lineRule="atLeast"/>
      <w:outlineLvl w:val="4"/>
    </w:pPr>
    <w:rPr>
      <w:rFonts w:ascii="Candara" w:hAnsi="Candara" w:cs="Candara"/>
      <w:color w:val="auto"/>
      <w:sz w:val="20"/>
      <w:szCs w:val="20"/>
    </w:rPr>
  </w:style>
  <w:style w:type="paragraph" w:customStyle="1" w:styleId="410">
    <w:name w:val="Основной текст (4)1"/>
    <w:basedOn w:val="a"/>
    <w:link w:val="40"/>
    <w:uiPriority w:val="99"/>
    <w:pPr>
      <w:shd w:val="clear" w:color="auto" w:fill="FFFFFF"/>
      <w:spacing w:line="317" w:lineRule="exact"/>
      <w:ind w:hanging="620"/>
    </w:pPr>
    <w:rPr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322" w:lineRule="exact"/>
      <w:jc w:val="both"/>
    </w:pPr>
    <w:rPr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322" w:lineRule="exact"/>
      <w:ind w:firstLine="780"/>
      <w:jc w:val="both"/>
    </w:pPr>
    <w:rPr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  <w:jc w:val="both"/>
    </w:pPr>
    <w:rPr>
      <w:i/>
      <w:iCs/>
      <w:color w:val="auto"/>
      <w:sz w:val="28"/>
      <w:szCs w:val="28"/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120" w:after="120" w:line="240" w:lineRule="atLeast"/>
      <w:jc w:val="both"/>
    </w:pPr>
    <w:rPr>
      <w:i/>
      <w:iCs/>
      <w:color w:val="auto"/>
      <w:sz w:val="28"/>
      <w:szCs w:val="28"/>
      <w:lang w:val="en-US" w:eastAsia="en-US"/>
    </w:rPr>
  </w:style>
  <w:style w:type="paragraph" w:customStyle="1" w:styleId="110">
    <w:name w:val="Заголовок №11"/>
    <w:basedOn w:val="a"/>
    <w:link w:val="14"/>
    <w:uiPriority w:val="99"/>
    <w:pPr>
      <w:shd w:val="clear" w:color="auto" w:fill="FFFFFF"/>
      <w:spacing w:before="120" w:line="240" w:lineRule="atLeast"/>
      <w:outlineLvl w:val="0"/>
    </w:pPr>
    <w:rPr>
      <w:i/>
      <w:iCs/>
      <w:color w:val="auto"/>
      <w:sz w:val="28"/>
      <w:szCs w:val="28"/>
      <w:lang w:val="en-US" w:eastAsia="en-US"/>
    </w:rPr>
  </w:style>
  <w:style w:type="paragraph" w:customStyle="1" w:styleId="1110">
    <w:name w:val="Основной текст (11)1"/>
    <w:basedOn w:val="a"/>
    <w:link w:val="111"/>
    <w:uiPriority w:val="99"/>
    <w:pPr>
      <w:shd w:val="clear" w:color="auto" w:fill="FFFFFF"/>
      <w:spacing w:line="322" w:lineRule="exact"/>
      <w:ind w:firstLine="680"/>
    </w:pPr>
    <w:rPr>
      <w:color w:val="auto"/>
      <w:sz w:val="28"/>
      <w:szCs w:val="28"/>
    </w:rPr>
  </w:style>
  <w:style w:type="paragraph" w:customStyle="1" w:styleId="321">
    <w:name w:val="Заголовок №3 (2)1"/>
    <w:basedOn w:val="a"/>
    <w:link w:val="32"/>
    <w:uiPriority w:val="99"/>
    <w:pPr>
      <w:shd w:val="clear" w:color="auto" w:fill="FFFFFF"/>
      <w:spacing w:before="120" w:line="240" w:lineRule="atLeast"/>
      <w:outlineLvl w:val="2"/>
    </w:pPr>
    <w:rPr>
      <w:i/>
      <w:iCs/>
      <w:color w:val="auto"/>
      <w:sz w:val="36"/>
      <w:szCs w:val="36"/>
    </w:rPr>
  </w:style>
  <w:style w:type="paragraph" w:customStyle="1" w:styleId="310">
    <w:name w:val="Заголовок №31"/>
    <w:basedOn w:val="a"/>
    <w:link w:val="30"/>
    <w:uiPriority w:val="99"/>
    <w:pPr>
      <w:shd w:val="clear" w:color="auto" w:fill="FFFFFF"/>
      <w:spacing w:before="60" w:after="60" w:line="240" w:lineRule="atLeast"/>
      <w:outlineLvl w:val="2"/>
    </w:pPr>
    <w:rPr>
      <w:i/>
      <w:iCs/>
      <w:color w:val="auto"/>
      <w:sz w:val="28"/>
      <w:szCs w:val="28"/>
    </w:rPr>
  </w:style>
  <w:style w:type="paragraph" w:customStyle="1" w:styleId="212">
    <w:name w:val="Заголовок №21"/>
    <w:basedOn w:val="a"/>
    <w:link w:val="23"/>
    <w:uiPriority w:val="99"/>
    <w:pPr>
      <w:shd w:val="clear" w:color="auto" w:fill="FFFFFF"/>
      <w:spacing w:before="660" w:line="317" w:lineRule="exact"/>
      <w:outlineLvl w:val="1"/>
    </w:pPr>
    <w:rPr>
      <w:color w:val="auto"/>
      <w:sz w:val="28"/>
      <w:szCs w:val="28"/>
    </w:rPr>
  </w:style>
  <w:style w:type="paragraph" w:customStyle="1" w:styleId="510">
    <w:name w:val="Заголовок №51"/>
    <w:basedOn w:val="a"/>
    <w:link w:val="53"/>
    <w:uiPriority w:val="99"/>
    <w:pPr>
      <w:shd w:val="clear" w:color="auto" w:fill="FFFFFF"/>
      <w:spacing w:line="317" w:lineRule="exact"/>
      <w:outlineLvl w:val="4"/>
    </w:pPr>
    <w:rPr>
      <w:color w:val="auto"/>
      <w:sz w:val="28"/>
      <w:szCs w:val="28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before="240" w:after="420" w:line="240" w:lineRule="atLeast"/>
      <w:jc w:val="right"/>
    </w:pPr>
    <w:rPr>
      <w:color w:val="auto"/>
      <w:sz w:val="28"/>
      <w:szCs w:val="28"/>
    </w:rPr>
  </w:style>
  <w:style w:type="paragraph" w:customStyle="1" w:styleId="15">
    <w:name w:val="Оглавление1"/>
    <w:basedOn w:val="a"/>
    <w:link w:val="a7"/>
    <w:uiPriority w:val="99"/>
    <w:pPr>
      <w:shd w:val="clear" w:color="auto" w:fill="FFFFFF"/>
      <w:spacing w:line="322" w:lineRule="exact"/>
    </w:pPr>
    <w:rPr>
      <w:color w:val="auto"/>
      <w:sz w:val="28"/>
      <w:szCs w:val="28"/>
    </w:rPr>
  </w:style>
  <w:style w:type="paragraph" w:customStyle="1" w:styleId="141">
    <w:name w:val="Основной текст (14)1"/>
    <w:basedOn w:val="a"/>
    <w:link w:val="140"/>
    <w:uiPriority w:val="99"/>
    <w:pPr>
      <w:shd w:val="clear" w:color="auto" w:fill="FFFFFF"/>
      <w:spacing w:line="629" w:lineRule="exact"/>
      <w:jc w:val="center"/>
    </w:pPr>
    <w:rPr>
      <w:color w:val="auto"/>
      <w:sz w:val="28"/>
      <w:szCs w:val="28"/>
    </w:rPr>
  </w:style>
  <w:style w:type="paragraph" w:customStyle="1" w:styleId="421">
    <w:name w:val="Заголовок №4 (2)1"/>
    <w:basedOn w:val="a"/>
    <w:link w:val="420"/>
    <w:uiPriority w:val="99"/>
    <w:pPr>
      <w:shd w:val="clear" w:color="auto" w:fill="FFFFFF"/>
      <w:spacing w:before="120" w:line="240" w:lineRule="atLeast"/>
      <w:outlineLvl w:val="3"/>
    </w:pPr>
    <w:rPr>
      <w:i/>
      <w:iCs/>
      <w:color w:val="auto"/>
      <w:sz w:val="32"/>
      <w:szCs w:val="32"/>
    </w:rPr>
  </w:style>
  <w:style w:type="paragraph" w:customStyle="1" w:styleId="331">
    <w:name w:val="Заголовок №3 (3)1"/>
    <w:basedOn w:val="a"/>
    <w:link w:val="33"/>
    <w:uiPriority w:val="99"/>
    <w:pPr>
      <w:shd w:val="clear" w:color="auto" w:fill="FFFFFF"/>
      <w:spacing w:line="322" w:lineRule="exact"/>
      <w:outlineLvl w:val="2"/>
    </w:pPr>
    <w:rPr>
      <w:color w:val="auto"/>
      <w:sz w:val="28"/>
      <w:szCs w:val="28"/>
    </w:rPr>
  </w:style>
  <w:style w:type="paragraph" w:customStyle="1" w:styleId="151">
    <w:name w:val="Основной текст (15)1"/>
    <w:basedOn w:val="a"/>
    <w:link w:val="150"/>
    <w:uiPriority w:val="99"/>
    <w:pPr>
      <w:shd w:val="clear" w:color="auto" w:fill="FFFFFF"/>
      <w:spacing w:after="120" w:line="240" w:lineRule="atLeast"/>
    </w:pPr>
    <w:rPr>
      <w:rFonts w:ascii="Candara" w:hAnsi="Candara" w:cs="Candara"/>
      <w:color w:val="aut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09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9A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6618E7"/>
    <w:rPr>
      <w:b/>
      <w:bCs/>
      <w:sz w:val="22"/>
    </w:rPr>
  </w:style>
  <w:style w:type="character" w:customStyle="1" w:styleId="20">
    <w:name w:val="Заголовок 2 Знак"/>
    <w:basedOn w:val="a0"/>
    <w:link w:val="2"/>
    <w:rsid w:val="006618E7"/>
    <w:rPr>
      <w:b/>
      <w:bCs/>
      <w:sz w:val="20"/>
    </w:rPr>
  </w:style>
  <w:style w:type="paragraph" w:styleId="ab">
    <w:name w:val="header"/>
    <w:basedOn w:val="a"/>
    <w:link w:val="ac"/>
    <w:uiPriority w:val="99"/>
    <w:unhideWhenUsed/>
    <w:rsid w:val="005256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563B"/>
    <w:rPr>
      <w:color w:val="000000"/>
    </w:rPr>
  </w:style>
  <w:style w:type="paragraph" w:styleId="ad">
    <w:name w:val="footer"/>
    <w:basedOn w:val="a"/>
    <w:link w:val="ae"/>
    <w:uiPriority w:val="99"/>
    <w:unhideWhenUsed/>
    <w:rsid w:val="005256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563B"/>
    <w:rPr>
      <w:color w:val="000000"/>
    </w:rPr>
  </w:style>
  <w:style w:type="paragraph" w:styleId="af">
    <w:name w:val="List Paragraph"/>
    <w:basedOn w:val="a"/>
    <w:uiPriority w:val="34"/>
    <w:qFormat/>
    <w:rsid w:val="0085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6618E7"/>
    <w:pPr>
      <w:keepNext/>
      <w:jc w:val="center"/>
      <w:outlineLvl w:val="0"/>
    </w:pPr>
    <w:rPr>
      <w:b/>
      <w:bCs/>
      <w:color w:val="auto"/>
      <w:sz w:val="22"/>
    </w:rPr>
  </w:style>
  <w:style w:type="paragraph" w:styleId="2">
    <w:name w:val="heading 2"/>
    <w:basedOn w:val="a"/>
    <w:next w:val="a"/>
    <w:link w:val="20"/>
    <w:qFormat/>
    <w:rsid w:val="006618E7"/>
    <w:pPr>
      <w:keepNext/>
      <w:jc w:val="center"/>
      <w:outlineLvl w:val="1"/>
    </w:pPr>
    <w:rPr>
      <w:b/>
      <w:b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(10)"/>
    <w:basedOn w:val="a0"/>
    <w:link w:val="101"/>
    <w:uiPriority w:val="99"/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Pr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720" w:line="317" w:lineRule="exact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Pr>
      <w:color w:val="000000"/>
    </w:rPr>
  </w:style>
  <w:style w:type="character" w:customStyle="1" w:styleId="a5">
    <w:name w:val="Основной текст + Курсив"/>
    <w:uiPriority w:val="99"/>
    <w:rPr>
      <w:i/>
      <w:iCs/>
      <w:sz w:val="28"/>
      <w:szCs w:val="28"/>
    </w:rPr>
  </w:style>
  <w:style w:type="character" w:customStyle="1" w:styleId="6Candara">
    <w:name w:val="Основной текст (6) + Candara"/>
    <w:aliases w:val="10 pt,Не курсив"/>
    <w:basedOn w:val="6"/>
    <w:uiPriority w:val="99"/>
    <w:rPr>
      <w:rFonts w:ascii="Candara" w:hAnsi="Candara" w:cs="Candara"/>
      <w:i/>
      <w:iCs/>
      <w:sz w:val="20"/>
      <w:szCs w:val="20"/>
      <w:lang w:val="en-US" w:eastAsia="en-US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4">
    <w:name w:val="Заголовок №4"/>
    <w:basedOn w:val="a0"/>
    <w:link w:val="41"/>
    <w:uiPriority w:val="99"/>
    <w:rPr>
      <w:i/>
      <w:iCs/>
      <w:sz w:val="28"/>
      <w:szCs w:val="28"/>
    </w:rPr>
  </w:style>
  <w:style w:type="character" w:customStyle="1" w:styleId="21">
    <w:name w:val="Основной текст (2)"/>
    <w:basedOn w:val="a0"/>
    <w:link w:val="210"/>
    <w:uiPriority w:val="99"/>
    <w:rPr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Pr>
      <w:sz w:val="28"/>
      <w:szCs w:val="28"/>
    </w:rPr>
  </w:style>
  <w:style w:type="character" w:customStyle="1" w:styleId="a6">
    <w:name w:val="Колонтитул"/>
    <w:basedOn w:val="a0"/>
    <w:link w:val="11"/>
    <w:uiPriority w:val="99"/>
    <w:rPr>
      <w:sz w:val="20"/>
      <w:szCs w:val="20"/>
    </w:rPr>
  </w:style>
  <w:style w:type="character" w:customStyle="1" w:styleId="12pt">
    <w:name w:val="Колонтитул + 12 pt"/>
    <w:basedOn w:val="a6"/>
    <w:uiPriority w:val="99"/>
    <w:rPr>
      <w:sz w:val="24"/>
      <w:szCs w:val="24"/>
    </w:rPr>
  </w:style>
  <w:style w:type="character" w:customStyle="1" w:styleId="15pt">
    <w:name w:val="Основной текст + 15 pt"/>
    <w:uiPriority w:val="99"/>
    <w:rPr>
      <w:rFonts w:ascii="Times New Roman" w:hAnsi="Times New Roman" w:cs="Times New Roman"/>
      <w:noProof/>
      <w:sz w:val="30"/>
      <w:szCs w:val="30"/>
    </w:rPr>
  </w:style>
  <w:style w:type="character" w:customStyle="1" w:styleId="52">
    <w:name w:val="Заголовок №5 (2)"/>
    <w:basedOn w:val="a0"/>
    <w:link w:val="521"/>
    <w:uiPriority w:val="99"/>
    <w:rPr>
      <w:rFonts w:ascii="Candara" w:hAnsi="Candara" w:cs="Candara"/>
      <w:sz w:val="20"/>
      <w:szCs w:val="20"/>
    </w:rPr>
  </w:style>
  <w:style w:type="character" w:customStyle="1" w:styleId="40">
    <w:name w:val="Основной текст (4)"/>
    <w:basedOn w:val="a0"/>
    <w:link w:val="410"/>
    <w:uiPriority w:val="99"/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Pr>
      <w:sz w:val="28"/>
      <w:szCs w:val="28"/>
    </w:rPr>
  </w:style>
  <w:style w:type="character" w:customStyle="1" w:styleId="520">
    <w:name w:val="Основной текст (5)2"/>
    <w:basedOn w:val="5"/>
    <w:uiPriority w:val="99"/>
    <w:rPr>
      <w:strike/>
      <w:sz w:val="28"/>
      <w:szCs w:val="28"/>
    </w:rPr>
  </w:style>
  <w:style w:type="character" w:customStyle="1" w:styleId="22">
    <w:name w:val="Основной текст (2) + Курсив"/>
    <w:basedOn w:val="21"/>
    <w:uiPriority w:val="99"/>
    <w:rPr>
      <w:i/>
      <w:iCs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Pr>
      <w:sz w:val="28"/>
      <w:szCs w:val="28"/>
    </w:rPr>
  </w:style>
  <w:style w:type="character" w:customStyle="1" w:styleId="14pt">
    <w:name w:val="Колонтитул + 14 pt"/>
    <w:basedOn w:val="a6"/>
    <w:uiPriority w:val="99"/>
    <w:rPr>
      <w:sz w:val="28"/>
      <w:szCs w:val="28"/>
    </w:rPr>
  </w:style>
  <w:style w:type="character" w:customStyle="1" w:styleId="218pt">
    <w:name w:val="Основной текст (2) + 18 pt"/>
    <w:aliases w:val="Курсив"/>
    <w:basedOn w:val="21"/>
    <w:uiPriority w:val="99"/>
    <w:rPr>
      <w:i/>
      <w:iCs/>
      <w:sz w:val="36"/>
      <w:szCs w:val="36"/>
    </w:rPr>
  </w:style>
  <w:style w:type="character" w:customStyle="1" w:styleId="70">
    <w:name w:val="Основной текст (7) + Курсив"/>
    <w:basedOn w:val="7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710">
    <w:name w:val="Основной текст (7) + Курсив1"/>
    <w:basedOn w:val="7"/>
    <w:uiPriority w:val="99"/>
    <w:rPr>
      <w:i/>
      <w:iCs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80">
    <w:name w:val="Основной текст (8) + Не курсив"/>
    <w:basedOn w:val="8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8Candara">
    <w:name w:val="Основной текст (8) + Candara"/>
    <w:aliases w:val="10 pt1,Не курсив2"/>
    <w:basedOn w:val="8"/>
    <w:uiPriority w:val="99"/>
    <w:rPr>
      <w:rFonts w:ascii="Candara" w:hAnsi="Candara" w:cs="Candara"/>
      <w:i/>
      <w:iCs/>
      <w:noProof/>
      <w:sz w:val="20"/>
      <w:szCs w:val="20"/>
      <w:lang w:val="en-US" w:eastAsia="en-US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9Candara">
    <w:name w:val="Основной текст (9) + Candara"/>
    <w:aliases w:val="7 pt,Не курсив1"/>
    <w:basedOn w:val="9"/>
    <w:uiPriority w:val="99"/>
    <w:rPr>
      <w:rFonts w:ascii="Candara" w:hAnsi="Candara" w:cs="Candara"/>
      <w:i/>
      <w:iCs/>
      <w:noProof/>
      <w:sz w:val="14"/>
      <w:szCs w:val="14"/>
      <w:lang w:val="en-US" w:eastAsia="en-US"/>
    </w:rPr>
  </w:style>
  <w:style w:type="character" w:customStyle="1" w:styleId="CenturyGothic">
    <w:name w:val="Основной текст + Century Gothic"/>
    <w:aliases w:val="7 pt1"/>
    <w:uiPriority w:val="99"/>
    <w:rPr>
      <w:rFonts w:ascii="Century Gothic" w:hAnsi="Century Gothic" w:cs="Century Gothic"/>
      <w:noProof/>
      <w:w w:val="100"/>
      <w:sz w:val="14"/>
      <w:szCs w:val="14"/>
    </w:rPr>
  </w:style>
  <w:style w:type="character" w:customStyle="1" w:styleId="13">
    <w:name w:val="Основной текст + Курсив1"/>
    <w:uiPriority w:val="99"/>
    <w:rPr>
      <w:i/>
      <w:iCs/>
      <w:sz w:val="28"/>
      <w:szCs w:val="28"/>
    </w:rPr>
  </w:style>
  <w:style w:type="character" w:customStyle="1" w:styleId="14">
    <w:name w:val="Заголовок №1"/>
    <w:basedOn w:val="a0"/>
    <w:link w:val="110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50">
    <w:name w:val="Основной текст (5) + Курсив"/>
    <w:basedOn w:val="5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111">
    <w:name w:val="Основной текст (11)"/>
    <w:basedOn w:val="a0"/>
    <w:link w:val="1110"/>
    <w:uiPriority w:val="99"/>
    <w:rPr>
      <w:sz w:val="28"/>
      <w:szCs w:val="28"/>
    </w:rPr>
  </w:style>
  <w:style w:type="character" w:customStyle="1" w:styleId="60">
    <w:name w:val="Основной текст (6) + Не курсив"/>
    <w:basedOn w:val="6"/>
    <w:uiPriority w:val="99"/>
    <w:rPr>
      <w:i/>
      <w:iCs/>
      <w:sz w:val="28"/>
      <w:szCs w:val="28"/>
    </w:rPr>
  </w:style>
  <w:style w:type="character" w:customStyle="1" w:styleId="112">
    <w:name w:val="Основной текст (11) + Курсив"/>
    <w:basedOn w:val="111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1111">
    <w:name w:val="Основной текст (11) + Курсив1"/>
    <w:basedOn w:val="111"/>
    <w:uiPriority w:val="99"/>
    <w:rPr>
      <w:i/>
      <w:iCs/>
      <w:sz w:val="28"/>
      <w:szCs w:val="28"/>
    </w:rPr>
  </w:style>
  <w:style w:type="character" w:customStyle="1" w:styleId="13pt">
    <w:name w:val="Основной текст + 13 pt"/>
    <w:aliases w:val="Малые прописные"/>
    <w:uiPriority w:val="99"/>
    <w:rPr>
      <w:smallCaps/>
      <w:sz w:val="26"/>
      <w:szCs w:val="26"/>
    </w:rPr>
  </w:style>
  <w:style w:type="character" w:customStyle="1" w:styleId="11pt">
    <w:name w:val="Основной текст + 11 pt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10pt">
    <w:name w:val="Основной текст + 10 pt"/>
    <w:aliases w:val="Полужирный"/>
    <w:uiPriority w:val="99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12pt0">
    <w:name w:val="Основной текст + 12 pt"/>
    <w:uiPriority w:val="99"/>
    <w:rPr>
      <w:rFonts w:ascii="Times New Roman" w:hAnsi="Times New Roman" w:cs="Times New Roman"/>
      <w:noProof/>
      <w:sz w:val="24"/>
      <w:szCs w:val="24"/>
    </w:rPr>
  </w:style>
  <w:style w:type="character" w:customStyle="1" w:styleId="211">
    <w:name w:val="Основной текст (2) + Курсив1"/>
    <w:basedOn w:val="21"/>
    <w:uiPriority w:val="99"/>
    <w:rPr>
      <w:i/>
      <w:iCs/>
      <w:sz w:val="28"/>
      <w:szCs w:val="28"/>
    </w:rPr>
  </w:style>
  <w:style w:type="character" w:customStyle="1" w:styleId="32">
    <w:name w:val="Заголовок №3 (2)"/>
    <w:basedOn w:val="a0"/>
    <w:link w:val="321"/>
    <w:uiPriority w:val="99"/>
    <w:rPr>
      <w:i/>
      <w:iCs/>
      <w:sz w:val="36"/>
      <w:szCs w:val="36"/>
    </w:rPr>
  </w:style>
  <w:style w:type="character" w:customStyle="1" w:styleId="9pt">
    <w:name w:val="Основной текст + 9 pt"/>
    <w:uiPriority w:val="99"/>
    <w:rPr>
      <w:rFonts w:ascii="Times New Roman" w:hAnsi="Times New Roman" w:cs="Times New Roman"/>
      <w:noProof/>
      <w:sz w:val="18"/>
      <w:szCs w:val="18"/>
    </w:rPr>
  </w:style>
  <w:style w:type="character" w:customStyle="1" w:styleId="30">
    <w:name w:val="Заголовок №3"/>
    <w:basedOn w:val="a0"/>
    <w:link w:val="310"/>
    <w:uiPriority w:val="99"/>
    <w:rPr>
      <w:i/>
      <w:iCs/>
      <w:sz w:val="28"/>
      <w:szCs w:val="28"/>
    </w:rPr>
  </w:style>
  <w:style w:type="character" w:customStyle="1" w:styleId="42">
    <w:name w:val="Заголовок №4 + Не курсив"/>
    <w:basedOn w:val="4"/>
    <w:uiPriority w:val="99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62">
    <w:name w:val="Основной текст (6) + Не курсив2"/>
    <w:basedOn w:val="6"/>
    <w:uiPriority w:val="99"/>
    <w:rPr>
      <w:i/>
      <w:iCs/>
      <w:sz w:val="28"/>
      <w:szCs w:val="28"/>
    </w:rPr>
  </w:style>
  <w:style w:type="character" w:customStyle="1" w:styleId="23">
    <w:name w:val="Заголовок №2"/>
    <w:basedOn w:val="a0"/>
    <w:link w:val="212"/>
    <w:uiPriority w:val="99"/>
    <w:rPr>
      <w:sz w:val="28"/>
      <w:szCs w:val="28"/>
    </w:rPr>
  </w:style>
  <w:style w:type="character" w:customStyle="1" w:styleId="610">
    <w:name w:val="Основной текст (6) + Не курсив1"/>
    <w:basedOn w:val="6"/>
    <w:uiPriority w:val="99"/>
    <w:rPr>
      <w:i/>
      <w:iCs/>
      <w:sz w:val="28"/>
      <w:szCs w:val="28"/>
    </w:rPr>
  </w:style>
  <w:style w:type="character" w:customStyle="1" w:styleId="Arial">
    <w:name w:val="Основной текст + Arial"/>
    <w:aliases w:val="9 pt,Полужирный2,Курсив5"/>
    <w:uiPriority w:val="99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13pt1">
    <w:name w:val="Основной текст + 13 pt1"/>
    <w:aliases w:val="Курсив4"/>
    <w:uiPriority w:val="99"/>
    <w:rPr>
      <w:i/>
      <w:iCs/>
      <w:sz w:val="26"/>
      <w:szCs w:val="26"/>
    </w:rPr>
  </w:style>
  <w:style w:type="character" w:customStyle="1" w:styleId="Candara">
    <w:name w:val="Основной текст + Candara"/>
    <w:aliases w:val="11 pt"/>
    <w:uiPriority w:val="99"/>
    <w:rPr>
      <w:rFonts w:ascii="Candara" w:hAnsi="Candara" w:cs="Candara"/>
      <w:noProof/>
      <w:sz w:val="22"/>
      <w:szCs w:val="22"/>
    </w:rPr>
  </w:style>
  <w:style w:type="character" w:customStyle="1" w:styleId="53">
    <w:name w:val="Заголовок №5"/>
    <w:basedOn w:val="a0"/>
    <w:link w:val="510"/>
    <w:uiPriority w:val="99"/>
    <w:rPr>
      <w:sz w:val="28"/>
      <w:szCs w:val="28"/>
    </w:rPr>
  </w:style>
  <w:style w:type="character" w:customStyle="1" w:styleId="54">
    <w:name w:val="Заголовок №5 + Курсив"/>
    <w:basedOn w:val="53"/>
    <w:uiPriority w:val="99"/>
    <w:rPr>
      <w:i/>
      <w:iCs/>
      <w:sz w:val="28"/>
      <w:szCs w:val="28"/>
    </w:rPr>
  </w:style>
  <w:style w:type="character" w:customStyle="1" w:styleId="213pt">
    <w:name w:val="Основной текст (2) + 13 pt"/>
    <w:aliases w:val="Малые прописные1"/>
    <w:basedOn w:val="21"/>
    <w:uiPriority w:val="99"/>
    <w:rPr>
      <w:rFonts w:ascii="Times New Roman" w:hAnsi="Times New Roman" w:cs="Times New Roman"/>
      <w:smallCaps/>
      <w:noProof/>
      <w:sz w:val="26"/>
      <w:szCs w:val="26"/>
    </w:rPr>
  </w:style>
  <w:style w:type="character" w:customStyle="1" w:styleId="130">
    <w:name w:val="Основной текст (13)"/>
    <w:basedOn w:val="a0"/>
    <w:link w:val="131"/>
    <w:uiPriority w:val="99"/>
    <w:rPr>
      <w:sz w:val="28"/>
      <w:szCs w:val="28"/>
    </w:rPr>
  </w:style>
  <w:style w:type="character" w:customStyle="1" w:styleId="a7">
    <w:name w:val="Оглавление"/>
    <w:basedOn w:val="a0"/>
    <w:link w:val="15"/>
    <w:uiPriority w:val="99"/>
    <w:rPr>
      <w:sz w:val="28"/>
      <w:szCs w:val="28"/>
    </w:rPr>
  </w:style>
  <w:style w:type="character" w:customStyle="1" w:styleId="a8">
    <w:name w:val="Оглавление + Курсив"/>
    <w:basedOn w:val="a7"/>
    <w:uiPriority w:val="99"/>
    <w:rPr>
      <w:i/>
      <w:iCs/>
      <w:sz w:val="28"/>
      <w:szCs w:val="28"/>
    </w:rPr>
  </w:style>
  <w:style w:type="character" w:customStyle="1" w:styleId="140">
    <w:name w:val="Основной текст (14)"/>
    <w:basedOn w:val="a0"/>
    <w:link w:val="141"/>
    <w:uiPriority w:val="99"/>
    <w:rPr>
      <w:sz w:val="28"/>
      <w:szCs w:val="28"/>
    </w:rPr>
  </w:style>
  <w:style w:type="character" w:customStyle="1" w:styleId="420">
    <w:name w:val="Заголовок №4 (2)"/>
    <w:basedOn w:val="a0"/>
    <w:link w:val="421"/>
    <w:uiPriority w:val="99"/>
    <w:rPr>
      <w:i/>
      <w:iCs/>
      <w:sz w:val="32"/>
      <w:szCs w:val="32"/>
    </w:rPr>
  </w:style>
  <w:style w:type="character" w:customStyle="1" w:styleId="33">
    <w:name w:val="Заголовок №3 (3)"/>
    <w:basedOn w:val="a0"/>
    <w:link w:val="331"/>
    <w:uiPriority w:val="99"/>
    <w:rPr>
      <w:sz w:val="28"/>
      <w:szCs w:val="28"/>
    </w:rPr>
  </w:style>
  <w:style w:type="character" w:customStyle="1" w:styleId="MSGothic">
    <w:name w:val="Основной текст + MS Gothic"/>
    <w:aliases w:val="Курсив3"/>
    <w:uiPriority w:val="99"/>
    <w:rPr>
      <w:rFonts w:ascii="MS Gothic" w:eastAsia="MS Gothic" w:cs="MS Gothic"/>
      <w:i/>
      <w:iCs/>
      <w:w w:val="100"/>
      <w:sz w:val="28"/>
      <w:szCs w:val="28"/>
    </w:rPr>
  </w:style>
  <w:style w:type="character" w:customStyle="1" w:styleId="Candara1">
    <w:name w:val="Основной текст + Candara1"/>
    <w:aliases w:val="16 pt,Полужирный1,Курсив2"/>
    <w:uiPriority w:val="99"/>
    <w:rPr>
      <w:rFonts w:ascii="Candara" w:hAnsi="Candara" w:cs="Candara"/>
      <w:b/>
      <w:bCs/>
      <w:i/>
      <w:iCs/>
      <w:noProof/>
      <w:sz w:val="32"/>
      <w:szCs w:val="32"/>
    </w:rPr>
  </w:style>
  <w:style w:type="character" w:customStyle="1" w:styleId="12pt1">
    <w:name w:val="Основной текст + 12 pt1"/>
    <w:uiPriority w:val="99"/>
    <w:rPr>
      <w:rFonts w:ascii="Times New Roman" w:hAnsi="Times New Roman" w:cs="Times New Roman"/>
      <w:noProof/>
      <w:sz w:val="24"/>
      <w:szCs w:val="24"/>
    </w:rPr>
  </w:style>
  <w:style w:type="character" w:customStyle="1" w:styleId="150">
    <w:name w:val="Основной текст (15)"/>
    <w:basedOn w:val="a0"/>
    <w:link w:val="151"/>
    <w:uiPriority w:val="99"/>
    <w:rPr>
      <w:rFonts w:ascii="Candara" w:hAnsi="Candara" w:cs="Candara"/>
      <w:sz w:val="20"/>
      <w:szCs w:val="20"/>
    </w:rPr>
  </w:style>
  <w:style w:type="character" w:customStyle="1" w:styleId="156pt">
    <w:name w:val="Основной текст (15) + 6 pt"/>
    <w:aliases w:val="Курсив1"/>
    <w:basedOn w:val="150"/>
    <w:uiPriority w:val="99"/>
    <w:rPr>
      <w:rFonts w:ascii="Candara" w:hAnsi="Candara" w:cs="Candara"/>
      <w:i/>
      <w:iCs/>
      <w:sz w:val="12"/>
      <w:szCs w:val="12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</w:pPr>
    <w:rPr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120" w:after="300" w:line="240" w:lineRule="atLeast"/>
    </w:pPr>
    <w:rPr>
      <w:i/>
      <w:iCs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before="540" w:after="1200" w:line="240" w:lineRule="atLeast"/>
    </w:pPr>
    <w:rPr>
      <w:i/>
      <w:iCs/>
      <w:color w:val="auto"/>
      <w:sz w:val="28"/>
      <w:szCs w:val="28"/>
      <w:lang w:val="en-US" w:eastAsia="en-US"/>
    </w:rPr>
  </w:style>
  <w:style w:type="paragraph" w:customStyle="1" w:styleId="41">
    <w:name w:val="Заголовок №41"/>
    <w:basedOn w:val="a"/>
    <w:link w:val="4"/>
    <w:uiPriority w:val="99"/>
    <w:pPr>
      <w:shd w:val="clear" w:color="auto" w:fill="FFFFFF"/>
      <w:spacing w:after="720" w:line="240" w:lineRule="atLeast"/>
      <w:outlineLvl w:val="3"/>
    </w:pPr>
    <w:rPr>
      <w:i/>
      <w:i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317" w:lineRule="exact"/>
      <w:ind w:firstLine="360"/>
    </w:pPr>
    <w:rPr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17" w:lineRule="exact"/>
      <w:ind w:firstLine="360"/>
      <w:jc w:val="both"/>
    </w:pPr>
    <w:rPr>
      <w:color w:val="auto"/>
      <w:sz w:val="28"/>
      <w:szCs w:val="28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521">
    <w:name w:val="Заголовок №5 (2)1"/>
    <w:basedOn w:val="a"/>
    <w:link w:val="52"/>
    <w:uiPriority w:val="99"/>
    <w:pPr>
      <w:shd w:val="clear" w:color="auto" w:fill="FFFFFF"/>
      <w:spacing w:before="420" w:line="240" w:lineRule="atLeast"/>
      <w:outlineLvl w:val="4"/>
    </w:pPr>
    <w:rPr>
      <w:rFonts w:ascii="Candara" w:hAnsi="Candara" w:cs="Candara"/>
      <w:color w:val="auto"/>
      <w:sz w:val="20"/>
      <w:szCs w:val="20"/>
    </w:rPr>
  </w:style>
  <w:style w:type="paragraph" w:customStyle="1" w:styleId="410">
    <w:name w:val="Основной текст (4)1"/>
    <w:basedOn w:val="a"/>
    <w:link w:val="40"/>
    <w:uiPriority w:val="99"/>
    <w:pPr>
      <w:shd w:val="clear" w:color="auto" w:fill="FFFFFF"/>
      <w:spacing w:line="317" w:lineRule="exact"/>
      <w:ind w:hanging="620"/>
    </w:pPr>
    <w:rPr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322" w:lineRule="exact"/>
      <w:jc w:val="both"/>
    </w:pPr>
    <w:rPr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322" w:lineRule="exact"/>
      <w:ind w:firstLine="780"/>
      <w:jc w:val="both"/>
    </w:pPr>
    <w:rPr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  <w:jc w:val="both"/>
    </w:pPr>
    <w:rPr>
      <w:i/>
      <w:iCs/>
      <w:color w:val="auto"/>
      <w:sz w:val="28"/>
      <w:szCs w:val="28"/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120" w:after="120" w:line="240" w:lineRule="atLeast"/>
      <w:jc w:val="both"/>
    </w:pPr>
    <w:rPr>
      <w:i/>
      <w:iCs/>
      <w:color w:val="auto"/>
      <w:sz w:val="28"/>
      <w:szCs w:val="28"/>
      <w:lang w:val="en-US" w:eastAsia="en-US"/>
    </w:rPr>
  </w:style>
  <w:style w:type="paragraph" w:customStyle="1" w:styleId="110">
    <w:name w:val="Заголовок №11"/>
    <w:basedOn w:val="a"/>
    <w:link w:val="14"/>
    <w:uiPriority w:val="99"/>
    <w:pPr>
      <w:shd w:val="clear" w:color="auto" w:fill="FFFFFF"/>
      <w:spacing w:before="120" w:line="240" w:lineRule="atLeast"/>
      <w:outlineLvl w:val="0"/>
    </w:pPr>
    <w:rPr>
      <w:i/>
      <w:iCs/>
      <w:color w:val="auto"/>
      <w:sz w:val="28"/>
      <w:szCs w:val="28"/>
      <w:lang w:val="en-US" w:eastAsia="en-US"/>
    </w:rPr>
  </w:style>
  <w:style w:type="paragraph" w:customStyle="1" w:styleId="1110">
    <w:name w:val="Основной текст (11)1"/>
    <w:basedOn w:val="a"/>
    <w:link w:val="111"/>
    <w:uiPriority w:val="99"/>
    <w:pPr>
      <w:shd w:val="clear" w:color="auto" w:fill="FFFFFF"/>
      <w:spacing w:line="322" w:lineRule="exact"/>
      <w:ind w:firstLine="680"/>
    </w:pPr>
    <w:rPr>
      <w:color w:val="auto"/>
      <w:sz w:val="28"/>
      <w:szCs w:val="28"/>
    </w:rPr>
  </w:style>
  <w:style w:type="paragraph" w:customStyle="1" w:styleId="321">
    <w:name w:val="Заголовок №3 (2)1"/>
    <w:basedOn w:val="a"/>
    <w:link w:val="32"/>
    <w:uiPriority w:val="99"/>
    <w:pPr>
      <w:shd w:val="clear" w:color="auto" w:fill="FFFFFF"/>
      <w:spacing w:before="120" w:line="240" w:lineRule="atLeast"/>
      <w:outlineLvl w:val="2"/>
    </w:pPr>
    <w:rPr>
      <w:i/>
      <w:iCs/>
      <w:color w:val="auto"/>
      <w:sz w:val="36"/>
      <w:szCs w:val="36"/>
    </w:rPr>
  </w:style>
  <w:style w:type="paragraph" w:customStyle="1" w:styleId="310">
    <w:name w:val="Заголовок №31"/>
    <w:basedOn w:val="a"/>
    <w:link w:val="30"/>
    <w:uiPriority w:val="99"/>
    <w:pPr>
      <w:shd w:val="clear" w:color="auto" w:fill="FFFFFF"/>
      <w:spacing w:before="60" w:after="60" w:line="240" w:lineRule="atLeast"/>
      <w:outlineLvl w:val="2"/>
    </w:pPr>
    <w:rPr>
      <w:i/>
      <w:iCs/>
      <w:color w:val="auto"/>
      <w:sz w:val="28"/>
      <w:szCs w:val="28"/>
    </w:rPr>
  </w:style>
  <w:style w:type="paragraph" w:customStyle="1" w:styleId="212">
    <w:name w:val="Заголовок №21"/>
    <w:basedOn w:val="a"/>
    <w:link w:val="23"/>
    <w:uiPriority w:val="99"/>
    <w:pPr>
      <w:shd w:val="clear" w:color="auto" w:fill="FFFFFF"/>
      <w:spacing w:before="660" w:line="317" w:lineRule="exact"/>
      <w:outlineLvl w:val="1"/>
    </w:pPr>
    <w:rPr>
      <w:color w:val="auto"/>
      <w:sz w:val="28"/>
      <w:szCs w:val="28"/>
    </w:rPr>
  </w:style>
  <w:style w:type="paragraph" w:customStyle="1" w:styleId="510">
    <w:name w:val="Заголовок №51"/>
    <w:basedOn w:val="a"/>
    <w:link w:val="53"/>
    <w:uiPriority w:val="99"/>
    <w:pPr>
      <w:shd w:val="clear" w:color="auto" w:fill="FFFFFF"/>
      <w:spacing w:line="317" w:lineRule="exact"/>
      <w:outlineLvl w:val="4"/>
    </w:pPr>
    <w:rPr>
      <w:color w:val="auto"/>
      <w:sz w:val="28"/>
      <w:szCs w:val="28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before="240" w:after="420" w:line="240" w:lineRule="atLeast"/>
      <w:jc w:val="right"/>
    </w:pPr>
    <w:rPr>
      <w:color w:val="auto"/>
      <w:sz w:val="28"/>
      <w:szCs w:val="28"/>
    </w:rPr>
  </w:style>
  <w:style w:type="paragraph" w:customStyle="1" w:styleId="15">
    <w:name w:val="Оглавление1"/>
    <w:basedOn w:val="a"/>
    <w:link w:val="a7"/>
    <w:uiPriority w:val="99"/>
    <w:pPr>
      <w:shd w:val="clear" w:color="auto" w:fill="FFFFFF"/>
      <w:spacing w:line="322" w:lineRule="exact"/>
    </w:pPr>
    <w:rPr>
      <w:color w:val="auto"/>
      <w:sz w:val="28"/>
      <w:szCs w:val="28"/>
    </w:rPr>
  </w:style>
  <w:style w:type="paragraph" w:customStyle="1" w:styleId="141">
    <w:name w:val="Основной текст (14)1"/>
    <w:basedOn w:val="a"/>
    <w:link w:val="140"/>
    <w:uiPriority w:val="99"/>
    <w:pPr>
      <w:shd w:val="clear" w:color="auto" w:fill="FFFFFF"/>
      <w:spacing w:line="629" w:lineRule="exact"/>
      <w:jc w:val="center"/>
    </w:pPr>
    <w:rPr>
      <w:color w:val="auto"/>
      <w:sz w:val="28"/>
      <w:szCs w:val="28"/>
    </w:rPr>
  </w:style>
  <w:style w:type="paragraph" w:customStyle="1" w:styleId="421">
    <w:name w:val="Заголовок №4 (2)1"/>
    <w:basedOn w:val="a"/>
    <w:link w:val="420"/>
    <w:uiPriority w:val="99"/>
    <w:pPr>
      <w:shd w:val="clear" w:color="auto" w:fill="FFFFFF"/>
      <w:spacing w:before="120" w:line="240" w:lineRule="atLeast"/>
      <w:outlineLvl w:val="3"/>
    </w:pPr>
    <w:rPr>
      <w:i/>
      <w:iCs/>
      <w:color w:val="auto"/>
      <w:sz w:val="32"/>
      <w:szCs w:val="32"/>
    </w:rPr>
  </w:style>
  <w:style w:type="paragraph" w:customStyle="1" w:styleId="331">
    <w:name w:val="Заголовок №3 (3)1"/>
    <w:basedOn w:val="a"/>
    <w:link w:val="33"/>
    <w:uiPriority w:val="99"/>
    <w:pPr>
      <w:shd w:val="clear" w:color="auto" w:fill="FFFFFF"/>
      <w:spacing w:line="322" w:lineRule="exact"/>
      <w:outlineLvl w:val="2"/>
    </w:pPr>
    <w:rPr>
      <w:color w:val="auto"/>
      <w:sz w:val="28"/>
      <w:szCs w:val="28"/>
    </w:rPr>
  </w:style>
  <w:style w:type="paragraph" w:customStyle="1" w:styleId="151">
    <w:name w:val="Основной текст (15)1"/>
    <w:basedOn w:val="a"/>
    <w:link w:val="150"/>
    <w:uiPriority w:val="99"/>
    <w:pPr>
      <w:shd w:val="clear" w:color="auto" w:fill="FFFFFF"/>
      <w:spacing w:after="120" w:line="240" w:lineRule="atLeast"/>
    </w:pPr>
    <w:rPr>
      <w:rFonts w:ascii="Candara" w:hAnsi="Candara" w:cs="Candara"/>
      <w:color w:val="aut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09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9A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6618E7"/>
    <w:rPr>
      <w:b/>
      <w:bCs/>
      <w:sz w:val="22"/>
    </w:rPr>
  </w:style>
  <w:style w:type="character" w:customStyle="1" w:styleId="20">
    <w:name w:val="Заголовок 2 Знак"/>
    <w:basedOn w:val="a0"/>
    <w:link w:val="2"/>
    <w:rsid w:val="006618E7"/>
    <w:rPr>
      <w:b/>
      <w:bCs/>
      <w:sz w:val="20"/>
    </w:rPr>
  </w:style>
  <w:style w:type="paragraph" w:styleId="ab">
    <w:name w:val="header"/>
    <w:basedOn w:val="a"/>
    <w:link w:val="ac"/>
    <w:uiPriority w:val="99"/>
    <w:unhideWhenUsed/>
    <w:rsid w:val="005256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563B"/>
    <w:rPr>
      <w:color w:val="000000"/>
    </w:rPr>
  </w:style>
  <w:style w:type="paragraph" w:styleId="ad">
    <w:name w:val="footer"/>
    <w:basedOn w:val="a"/>
    <w:link w:val="ae"/>
    <w:uiPriority w:val="99"/>
    <w:unhideWhenUsed/>
    <w:rsid w:val="005256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563B"/>
    <w:rPr>
      <w:color w:val="000000"/>
    </w:rPr>
  </w:style>
  <w:style w:type="paragraph" w:styleId="af">
    <w:name w:val="List Paragraph"/>
    <w:basedOn w:val="a"/>
    <w:uiPriority w:val="34"/>
    <w:qFormat/>
    <w:rsid w:val="0085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8441-09F2-4595-8F2E-840A25CF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18</cp:revision>
  <cp:lastPrinted>2019-07-08T12:19:00Z</cp:lastPrinted>
  <dcterms:created xsi:type="dcterms:W3CDTF">2019-06-24T07:39:00Z</dcterms:created>
  <dcterms:modified xsi:type="dcterms:W3CDTF">2019-07-15T07:33:00Z</dcterms:modified>
</cp:coreProperties>
</file>